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4B" w:rsidRPr="005624F0" w:rsidRDefault="00603F4B" w:rsidP="00603F4B">
      <w:pPr>
        <w:widowControl w:val="0"/>
        <w:autoSpaceDE w:val="0"/>
        <w:ind w:left="3880"/>
      </w:pPr>
      <w:r w:rsidRPr="005624F0">
        <w:rPr>
          <w:b/>
          <w:bCs/>
        </w:rPr>
        <w:t>ÖZGEÇMİŞ</w:t>
      </w:r>
    </w:p>
    <w:p w:rsidR="00603F4B" w:rsidRPr="005624F0" w:rsidRDefault="00603F4B" w:rsidP="00603F4B">
      <w:pPr>
        <w:widowControl w:val="0"/>
        <w:autoSpaceDE w:val="0"/>
        <w:spacing w:line="200" w:lineRule="exact"/>
      </w:pPr>
    </w:p>
    <w:p w:rsidR="00603F4B" w:rsidRPr="005624F0" w:rsidRDefault="00603F4B" w:rsidP="00603F4B">
      <w:pPr>
        <w:widowControl w:val="0"/>
        <w:autoSpaceDE w:val="0"/>
        <w:spacing w:line="200" w:lineRule="exact"/>
      </w:pPr>
    </w:p>
    <w:p w:rsidR="00603F4B" w:rsidRPr="005624F0" w:rsidRDefault="00603F4B" w:rsidP="00603F4B">
      <w:pPr>
        <w:widowControl w:val="0"/>
        <w:autoSpaceDE w:val="0"/>
        <w:spacing w:line="238" w:lineRule="exact"/>
      </w:pPr>
    </w:p>
    <w:p w:rsidR="00603F4B" w:rsidRPr="005624F0" w:rsidRDefault="00603F4B" w:rsidP="00603F4B">
      <w:pPr>
        <w:widowControl w:val="0"/>
        <w:numPr>
          <w:ilvl w:val="0"/>
          <w:numId w:val="1"/>
        </w:numPr>
        <w:tabs>
          <w:tab w:val="left" w:pos="900"/>
        </w:tabs>
        <w:overflowPunct w:val="0"/>
        <w:autoSpaceDE w:val="0"/>
        <w:spacing w:line="237" w:lineRule="auto"/>
        <w:ind w:left="900" w:hanging="424"/>
        <w:jc w:val="both"/>
        <w:rPr>
          <w:b/>
          <w:bCs/>
        </w:rPr>
      </w:pPr>
      <w:proofErr w:type="spellStart"/>
      <w:r w:rsidRPr="005624F0">
        <w:rPr>
          <w:b/>
          <w:bCs/>
        </w:rPr>
        <w:t>Adı</w:t>
      </w:r>
      <w:proofErr w:type="spellEnd"/>
      <w:r w:rsidRPr="005624F0">
        <w:rPr>
          <w:b/>
          <w:bCs/>
        </w:rPr>
        <w:t xml:space="preserve"> </w:t>
      </w:r>
      <w:proofErr w:type="spellStart"/>
      <w:r w:rsidRPr="005624F0">
        <w:rPr>
          <w:b/>
          <w:bCs/>
        </w:rPr>
        <w:t>Soyadı</w:t>
      </w:r>
      <w:proofErr w:type="spellEnd"/>
      <w:r w:rsidRPr="005624F0">
        <w:t>:</w:t>
      </w:r>
      <w:r w:rsidRPr="005624F0">
        <w:rPr>
          <w:b/>
          <w:bCs/>
        </w:rPr>
        <w:tab/>
      </w:r>
      <w:r w:rsidRPr="005624F0">
        <w:rPr>
          <w:b/>
          <w:bCs/>
        </w:rPr>
        <w:tab/>
      </w:r>
      <w:r w:rsidRPr="000A799C">
        <w:rPr>
          <w:bCs/>
        </w:rPr>
        <w:t>Tamer GARİP</w:t>
      </w:r>
      <w:r w:rsidRPr="005624F0">
        <w:rPr>
          <w:b/>
          <w:bCs/>
        </w:rPr>
        <w:t xml:space="preserve"> </w:t>
      </w:r>
    </w:p>
    <w:p w:rsidR="00603F4B" w:rsidRPr="005624F0" w:rsidRDefault="00603F4B" w:rsidP="00603F4B">
      <w:pPr>
        <w:widowControl w:val="0"/>
        <w:autoSpaceDE w:val="0"/>
        <w:spacing w:line="276" w:lineRule="exact"/>
        <w:rPr>
          <w:b/>
          <w:bCs/>
        </w:rPr>
      </w:pPr>
    </w:p>
    <w:p w:rsidR="00603F4B" w:rsidRPr="000A799C" w:rsidRDefault="00603F4B" w:rsidP="00603F4B">
      <w:pPr>
        <w:widowControl w:val="0"/>
        <w:numPr>
          <w:ilvl w:val="0"/>
          <w:numId w:val="1"/>
        </w:numPr>
        <w:tabs>
          <w:tab w:val="left" w:pos="900"/>
        </w:tabs>
        <w:overflowPunct w:val="0"/>
        <w:autoSpaceDE w:val="0"/>
        <w:ind w:left="900" w:hanging="424"/>
        <w:jc w:val="both"/>
      </w:pPr>
      <w:proofErr w:type="spellStart"/>
      <w:r w:rsidRPr="005624F0">
        <w:rPr>
          <w:b/>
          <w:bCs/>
        </w:rPr>
        <w:t>Doğum</w:t>
      </w:r>
      <w:proofErr w:type="spellEnd"/>
      <w:r w:rsidRPr="005624F0">
        <w:rPr>
          <w:b/>
          <w:bCs/>
        </w:rPr>
        <w:t xml:space="preserve"> </w:t>
      </w:r>
      <w:proofErr w:type="spellStart"/>
      <w:r w:rsidRPr="005624F0">
        <w:rPr>
          <w:b/>
          <w:bCs/>
        </w:rPr>
        <w:t>Tarihi</w:t>
      </w:r>
      <w:proofErr w:type="spellEnd"/>
      <w:r w:rsidRPr="005624F0">
        <w:t xml:space="preserve">: </w:t>
      </w:r>
      <w:r w:rsidRPr="005624F0">
        <w:tab/>
      </w:r>
      <w:r w:rsidRPr="005624F0">
        <w:rPr>
          <w:color w:val="252525"/>
          <w:shd w:val="clear" w:color="auto" w:fill="FFFFFF"/>
        </w:rPr>
        <w:t xml:space="preserve">10 </w:t>
      </w:r>
      <w:proofErr w:type="spellStart"/>
      <w:r w:rsidRPr="005624F0">
        <w:rPr>
          <w:color w:val="252525"/>
          <w:shd w:val="clear" w:color="auto" w:fill="FFFFFF"/>
        </w:rPr>
        <w:t>Mayıs</w:t>
      </w:r>
      <w:proofErr w:type="spellEnd"/>
      <w:r w:rsidRPr="005624F0">
        <w:rPr>
          <w:color w:val="252525"/>
          <w:shd w:val="clear" w:color="auto" w:fill="FFFFFF"/>
        </w:rPr>
        <w:t xml:space="preserve"> 1962</w:t>
      </w:r>
      <w:r w:rsidRPr="005624F0">
        <w:rPr>
          <w:rStyle w:val="apple-converted-space"/>
          <w:color w:val="252525"/>
          <w:shd w:val="clear" w:color="auto" w:fill="FFFFFF"/>
        </w:rPr>
        <w:t> </w:t>
      </w:r>
      <w:r w:rsidRPr="005624F0">
        <w:rPr>
          <w:b/>
          <w:bCs/>
        </w:rPr>
        <w:t xml:space="preserve"> </w:t>
      </w:r>
    </w:p>
    <w:p w:rsidR="00603F4B" w:rsidRPr="005624F0" w:rsidRDefault="00603F4B" w:rsidP="00603F4B">
      <w:pPr>
        <w:widowControl w:val="0"/>
        <w:tabs>
          <w:tab w:val="left" w:pos="900"/>
        </w:tabs>
        <w:overflowPunct w:val="0"/>
        <w:autoSpaceDE w:val="0"/>
        <w:ind w:left="900"/>
        <w:jc w:val="both"/>
      </w:pPr>
    </w:p>
    <w:p w:rsidR="00603F4B" w:rsidRPr="005624F0" w:rsidRDefault="00603F4B" w:rsidP="00603F4B">
      <w:pPr>
        <w:widowControl w:val="0"/>
        <w:autoSpaceDE w:val="0"/>
        <w:spacing w:line="281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960"/>
        <w:gridCol w:w="3240"/>
        <w:gridCol w:w="3060"/>
        <w:gridCol w:w="820"/>
        <w:gridCol w:w="20"/>
      </w:tblGrid>
      <w:tr w:rsidR="00603F4B" w:rsidRPr="005624F0" w:rsidTr="00686FE4">
        <w:trPr>
          <w:gridAfter w:val="1"/>
          <w:wAfter w:w="20" w:type="dxa"/>
          <w:trHeight w:val="276"/>
        </w:trPr>
        <w:tc>
          <w:tcPr>
            <w:tcW w:w="800" w:type="dxa"/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ind w:left="480"/>
              <w:rPr>
                <w:b/>
                <w:bCs/>
                <w:w w:val="99"/>
              </w:rPr>
            </w:pPr>
            <w:r w:rsidRPr="005624F0">
              <w:rPr>
                <w:b/>
                <w:bCs/>
              </w:rPr>
              <w:t>3.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ind w:left="100"/>
              <w:rPr>
                <w:bCs/>
              </w:rPr>
            </w:pPr>
            <w:proofErr w:type="spellStart"/>
            <w:r w:rsidRPr="005624F0">
              <w:rPr>
                <w:b/>
                <w:bCs/>
                <w:w w:val="99"/>
              </w:rPr>
              <w:t>Ünvanı</w:t>
            </w:r>
            <w:proofErr w:type="spellEnd"/>
            <w:r w:rsidRPr="005624F0">
              <w:rPr>
                <w:b/>
                <w:bCs/>
                <w:w w:val="99"/>
              </w:rPr>
              <w:t>: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603F4B" w:rsidRPr="000A799C" w:rsidRDefault="00603F4B" w:rsidP="00686FE4">
            <w:pPr>
              <w:widowControl w:val="0"/>
              <w:autoSpaceDE w:val="0"/>
              <w:ind w:left="1100"/>
              <w:rPr>
                <w:bCs/>
              </w:rPr>
            </w:pPr>
            <w:proofErr w:type="spellStart"/>
            <w:r w:rsidRPr="005624F0">
              <w:rPr>
                <w:bCs/>
              </w:rPr>
              <w:t>Yönetmen</w:t>
            </w:r>
            <w:proofErr w:type="spellEnd"/>
            <w:r w:rsidRPr="005624F0">
              <w:rPr>
                <w:bCs/>
              </w:rPr>
              <w:t xml:space="preserve"> &amp; YDÜ </w:t>
            </w:r>
            <w:proofErr w:type="spellStart"/>
            <w:r w:rsidRPr="005624F0">
              <w:rPr>
                <w:bCs/>
              </w:rPr>
              <w:t>İletişim</w:t>
            </w:r>
            <w:proofErr w:type="spellEnd"/>
            <w:r w:rsidRPr="005624F0">
              <w:rPr>
                <w:bCs/>
              </w:rPr>
              <w:t xml:space="preserve"> </w:t>
            </w:r>
            <w:proofErr w:type="spellStart"/>
            <w:r w:rsidRPr="005624F0">
              <w:rPr>
                <w:bCs/>
              </w:rPr>
              <w:t>Başkanı</w:t>
            </w:r>
            <w:proofErr w:type="spellEnd"/>
            <w:r w:rsidRPr="005624F0">
              <w:rPr>
                <w:bCs/>
              </w:rPr>
              <w:t xml:space="preserve"> &amp; YDÜ </w:t>
            </w:r>
            <w:proofErr w:type="spellStart"/>
            <w:r w:rsidRPr="005624F0">
              <w:rPr>
                <w:bCs/>
              </w:rPr>
              <w:t>İnovasyon</w:t>
            </w:r>
            <w:proofErr w:type="spellEnd"/>
            <w:r w:rsidRPr="005624F0">
              <w:rPr>
                <w:bCs/>
              </w:rPr>
              <w:t xml:space="preserve"> </w:t>
            </w:r>
            <w:proofErr w:type="spellStart"/>
            <w:r w:rsidRPr="005624F0">
              <w:rPr>
                <w:bCs/>
              </w:rPr>
              <w:t>ve</w:t>
            </w:r>
            <w:proofErr w:type="spellEnd"/>
            <w:r w:rsidRPr="005624F0">
              <w:rPr>
                <w:bCs/>
              </w:rPr>
              <w:t xml:space="preserve"> </w:t>
            </w:r>
            <w:proofErr w:type="spellStart"/>
            <w:r w:rsidRPr="005624F0">
              <w:rPr>
                <w:bCs/>
              </w:rPr>
              <w:t>Bilişim</w:t>
            </w:r>
            <w:proofErr w:type="spellEnd"/>
            <w:r w:rsidRPr="005624F0">
              <w:rPr>
                <w:bCs/>
              </w:rPr>
              <w:t xml:space="preserve"> </w:t>
            </w:r>
            <w:proofErr w:type="spellStart"/>
            <w:r w:rsidRPr="005624F0">
              <w:rPr>
                <w:bCs/>
              </w:rPr>
              <w:t>Teknolojileri</w:t>
            </w:r>
            <w:proofErr w:type="spellEnd"/>
            <w:r w:rsidRPr="005624F0">
              <w:rPr>
                <w:bCs/>
              </w:rPr>
              <w:t xml:space="preserve"> </w:t>
            </w:r>
            <w:proofErr w:type="spellStart"/>
            <w:r w:rsidRPr="005624F0">
              <w:rPr>
                <w:bCs/>
              </w:rPr>
              <w:t>Araştırma</w:t>
            </w:r>
            <w:proofErr w:type="spellEnd"/>
            <w:r w:rsidRPr="005624F0">
              <w:rPr>
                <w:bCs/>
              </w:rPr>
              <w:t xml:space="preserve"> </w:t>
            </w:r>
            <w:proofErr w:type="spellStart"/>
            <w:r w:rsidRPr="005624F0">
              <w:rPr>
                <w:bCs/>
              </w:rPr>
              <w:t>Merkezi</w:t>
            </w:r>
            <w:proofErr w:type="spellEnd"/>
            <w:r w:rsidRPr="005624F0">
              <w:rPr>
                <w:bCs/>
              </w:rPr>
              <w:t xml:space="preserve"> </w:t>
            </w:r>
            <w:proofErr w:type="spellStart"/>
            <w:r w:rsidRPr="005624F0">
              <w:rPr>
                <w:bCs/>
              </w:rPr>
              <w:t>Başkanı</w:t>
            </w:r>
            <w:proofErr w:type="spellEnd"/>
          </w:p>
        </w:tc>
        <w:tc>
          <w:tcPr>
            <w:tcW w:w="3060" w:type="dxa"/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snapToGrid w:val="0"/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snapToGrid w:val="0"/>
            </w:pPr>
          </w:p>
        </w:tc>
      </w:tr>
      <w:tr w:rsidR="00603F4B" w:rsidRPr="005624F0" w:rsidTr="00686FE4">
        <w:trPr>
          <w:gridAfter w:val="1"/>
          <w:wAfter w:w="20" w:type="dxa"/>
          <w:trHeight w:val="552"/>
        </w:trPr>
        <w:tc>
          <w:tcPr>
            <w:tcW w:w="800" w:type="dxa"/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ind w:left="480"/>
              <w:rPr>
                <w:b/>
                <w:bCs/>
              </w:rPr>
            </w:pPr>
            <w:r w:rsidRPr="005624F0">
              <w:rPr>
                <w:b/>
                <w:bCs/>
              </w:rPr>
              <w:t>4.</w:t>
            </w:r>
          </w:p>
        </w:tc>
        <w:tc>
          <w:tcPr>
            <w:tcW w:w="4200" w:type="dxa"/>
            <w:gridSpan w:val="2"/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ind w:left="100"/>
            </w:pPr>
            <w:proofErr w:type="spellStart"/>
            <w:r w:rsidRPr="005624F0">
              <w:rPr>
                <w:b/>
                <w:bCs/>
              </w:rPr>
              <w:t>Öğrenim</w:t>
            </w:r>
            <w:proofErr w:type="spellEnd"/>
            <w:r w:rsidRPr="005624F0">
              <w:rPr>
                <w:b/>
                <w:bCs/>
              </w:rPr>
              <w:t xml:space="preserve"> </w:t>
            </w:r>
            <w:proofErr w:type="spellStart"/>
            <w:r w:rsidRPr="005624F0">
              <w:rPr>
                <w:b/>
                <w:bCs/>
              </w:rPr>
              <w:t>Durumu</w:t>
            </w:r>
            <w:proofErr w:type="spellEnd"/>
            <w:r w:rsidRPr="005624F0">
              <w:rPr>
                <w:b/>
                <w:bCs/>
              </w:rPr>
              <w:t>: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snapToGrid w:val="0"/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snapToGrid w:val="0"/>
            </w:pPr>
          </w:p>
        </w:tc>
      </w:tr>
      <w:tr w:rsidR="00603F4B" w:rsidRPr="005624F0" w:rsidTr="00686FE4">
        <w:trPr>
          <w:gridAfter w:val="1"/>
          <w:wAfter w:w="20" w:type="dxa"/>
          <w:trHeight w:val="281"/>
        </w:trPr>
        <w:tc>
          <w:tcPr>
            <w:tcW w:w="176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snapToGrid w:val="0"/>
            </w:pPr>
          </w:p>
        </w:tc>
        <w:tc>
          <w:tcPr>
            <w:tcW w:w="32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snapToGrid w:val="0"/>
            </w:pPr>
          </w:p>
        </w:tc>
        <w:tc>
          <w:tcPr>
            <w:tcW w:w="30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snapToGrid w:val="0"/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snapToGrid w:val="0"/>
            </w:pPr>
          </w:p>
        </w:tc>
      </w:tr>
      <w:tr w:rsidR="00603F4B" w:rsidRPr="005624F0" w:rsidTr="00686FE4">
        <w:trPr>
          <w:trHeight w:val="263"/>
        </w:trPr>
        <w:tc>
          <w:tcPr>
            <w:tcW w:w="17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spacing w:line="260" w:lineRule="exact"/>
              <w:ind w:left="520"/>
              <w:rPr>
                <w:b/>
                <w:bCs/>
              </w:rPr>
            </w:pPr>
            <w:proofErr w:type="spellStart"/>
            <w:r w:rsidRPr="005624F0">
              <w:rPr>
                <w:b/>
                <w:bCs/>
              </w:rPr>
              <w:t>Derece</w:t>
            </w:r>
            <w:proofErr w:type="spellEnd"/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spacing w:line="260" w:lineRule="exact"/>
              <w:ind w:left="1340"/>
              <w:rPr>
                <w:b/>
                <w:bCs/>
              </w:rPr>
            </w:pPr>
            <w:r w:rsidRPr="005624F0">
              <w:rPr>
                <w:b/>
                <w:bCs/>
              </w:rPr>
              <w:t>Alan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spacing w:line="260" w:lineRule="exact"/>
              <w:ind w:left="980"/>
              <w:rPr>
                <w:b/>
                <w:bCs/>
              </w:rPr>
            </w:pPr>
            <w:proofErr w:type="spellStart"/>
            <w:r w:rsidRPr="005624F0">
              <w:rPr>
                <w:b/>
                <w:bCs/>
              </w:rPr>
              <w:t>Üniversite</w:t>
            </w:r>
            <w:proofErr w:type="spellEnd"/>
          </w:p>
        </w:tc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spacing w:line="260" w:lineRule="exact"/>
              <w:ind w:right="160"/>
              <w:jc w:val="right"/>
            </w:pPr>
            <w:proofErr w:type="spellStart"/>
            <w:r w:rsidRPr="005624F0">
              <w:rPr>
                <w:b/>
                <w:bCs/>
              </w:rPr>
              <w:t>Yıl</w:t>
            </w:r>
            <w:proofErr w:type="spellEnd"/>
          </w:p>
        </w:tc>
      </w:tr>
      <w:tr w:rsidR="00603F4B" w:rsidRPr="005624F0" w:rsidTr="00686FE4">
        <w:trPr>
          <w:trHeight w:val="263"/>
        </w:trPr>
        <w:tc>
          <w:tcPr>
            <w:tcW w:w="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spacing w:line="258" w:lineRule="exact"/>
              <w:ind w:left="120"/>
            </w:pPr>
            <w:proofErr w:type="spellStart"/>
            <w:r w:rsidRPr="005624F0">
              <w:t>Lisans</w:t>
            </w:r>
            <w:proofErr w:type="spellEnd"/>
          </w:p>
        </w:tc>
        <w:tc>
          <w:tcPr>
            <w:tcW w:w="9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snapToGrid w:val="0"/>
            </w:pP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spacing w:line="258" w:lineRule="exact"/>
              <w:ind w:left="80"/>
            </w:pPr>
            <w:proofErr w:type="spellStart"/>
            <w:r>
              <w:rPr>
                <w:lang w:val="en-GB"/>
              </w:rPr>
              <w:t>İşletme</w:t>
            </w:r>
            <w:proofErr w:type="spellEnd"/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spacing w:line="258" w:lineRule="exact"/>
              <w:ind w:left="80"/>
            </w:pPr>
            <w:r w:rsidRPr="005624F0">
              <w:t>Brighton University</w:t>
            </w:r>
          </w:p>
        </w:tc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spacing w:line="258" w:lineRule="exact"/>
              <w:ind w:right="140"/>
              <w:jc w:val="right"/>
            </w:pPr>
            <w:r w:rsidRPr="005624F0">
              <w:t>1984</w:t>
            </w:r>
          </w:p>
        </w:tc>
      </w:tr>
      <w:tr w:rsidR="00603F4B" w:rsidRPr="005624F0" w:rsidTr="00686FE4">
        <w:trPr>
          <w:trHeight w:val="266"/>
        </w:trPr>
        <w:tc>
          <w:tcPr>
            <w:tcW w:w="17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snapToGrid w:val="0"/>
              <w:spacing w:line="260" w:lineRule="exact"/>
              <w:ind w:left="120"/>
            </w:pP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snapToGrid w:val="0"/>
              <w:spacing w:line="260" w:lineRule="exact"/>
              <w:ind w:left="80"/>
            </w:pP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snapToGrid w:val="0"/>
              <w:spacing w:line="260" w:lineRule="exact"/>
              <w:ind w:left="80"/>
            </w:pPr>
          </w:p>
        </w:tc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snapToGrid w:val="0"/>
              <w:spacing w:line="260" w:lineRule="exact"/>
              <w:ind w:right="140"/>
              <w:jc w:val="right"/>
            </w:pPr>
          </w:p>
        </w:tc>
      </w:tr>
      <w:tr w:rsidR="00603F4B" w:rsidRPr="005624F0" w:rsidTr="00686FE4">
        <w:trPr>
          <w:trHeight w:val="274"/>
        </w:trPr>
        <w:tc>
          <w:tcPr>
            <w:tcW w:w="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snapToGrid w:val="0"/>
            </w:pPr>
          </w:p>
        </w:tc>
        <w:tc>
          <w:tcPr>
            <w:tcW w:w="9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snapToGrid w:val="0"/>
            </w:pP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snapToGrid w:val="0"/>
            </w:pP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snapToGrid w:val="0"/>
            </w:pPr>
          </w:p>
        </w:tc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snapToGrid w:val="0"/>
            </w:pPr>
          </w:p>
        </w:tc>
      </w:tr>
      <w:tr w:rsidR="00603F4B" w:rsidRPr="005624F0" w:rsidTr="00686FE4">
        <w:trPr>
          <w:gridAfter w:val="1"/>
          <w:wAfter w:w="20" w:type="dxa"/>
          <w:trHeight w:val="532"/>
        </w:trPr>
        <w:tc>
          <w:tcPr>
            <w:tcW w:w="800" w:type="dxa"/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ind w:left="480"/>
              <w:rPr>
                <w:b/>
                <w:bCs/>
              </w:rPr>
            </w:pPr>
            <w:r w:rsidRPr="005624F0">
              <w:rPr>
                <w:b/>
                <w:bCs/>
              </w:rPr>
              <w:t>5.</w:t>
            </w:r>
          </w:p>
        </w:tc>
        <w:tc>
          <w:tcPr>
            <w:tcW w:w="4200" w:type="dxa"/>
            <w:gridSpan w:val="2"/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ind w:left="100"/>
            </w:pPr>
            <w:proofErr w:type="spellStart"/>
            <w:r w:rsidRPr="005624F0">
              <w:rPr>
                <w:b/>
                <w:bCs/>
              </w:rPr>
              <w:t>Akademik</w:t>
            </w:r>
            <w:proofErr w:type="spellEnd"/>
            <w:r w:rsidRPr="005624F0">
              <w:rPr>
                <w:b/>
                <w:bCs/>
              </w:rPr>
              <w:t xml:space="preserve"> </w:t>
            </w:r>
            <w:proofErr w:type="spellStart"/>
            <w:r w:rsidRPr="005624F0">
              <w:rPr>
                <w:b/>
                <w:bCs/>
              </w:rPr>
              <w:t>Ünvanlar</w:t>
            </w:r>
            <w:proofErr w:type="spellEnd"/>
            <w:r w:rsidRPr="005624F0">
              <w:t>: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snapToGrid w:val="0"/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snapToGrid w:val="0"/>
            </w:pPr>
          </w:p>
        </w:tc>
      </w:tr>
      <w:tr w:rsidR="00603F4B" w:rsidRPr="000E668D" w:rsidTr="00686FE4">
        <w:trPr>
          <w:gridAfter w:val="1"/>
          <w:wAfter w:w="20" w:type="dxa"/>
          <w:trHeight w:val="557"/>
        </w:trPr>
        <w:tc>
          <w:tcPr>
            <w:tcW w:w="800" w:type="dxa"/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ind w:left="480"/>
              <w:rPr>
                <w:b/>
                <w:bCs/>
              </w:rPr>
            </w:pPr>
            <w:r w:rsidRPr="005624F0">
              <w:rPr>
                <w:b/>
                <w:bCs/>
              </w:rPr>
              <w:t>6.</w:t>
            </w:r>
          </w:p>
        </w:tc>
        <w:tc>
          <w:tcPr>
            <w:tcW w:w="7260" w:type="dxa"/>
            <w:gridSpan w:val="3"/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ind w:left="40"/>
              <w:rPr>
                <w:lang w:val="fr-FR"/>
              </w:rPr>
            </w:pPr>
            <w:proofErr w:type="spellStart"/>
            <w:r w:rsidRPr="005624F0">
              <w:rPr>
                <w:b/>
                <w:bCs/>
                <w:lang w:val="fr-FR"/>
              </w:rPr>
              <w:t>Yönetilen</w:t>
            </w:r>
            <w:proofErr w:type="spellEnd"/>
            <w:r w:rsidRPr="005624F0">
              <w:rPr>
                <w:b/>
                <w:bCs/>
                <w:lang w:val="fr-FR"/>
              </w:rPr>
              <w:t xml:space="preserve"> </w:t>
            </w:r>
            <w:proofErr w:type="spellStart"/>
            <w:r w:rsidRPr="005624F0">
              <w:rPr>
                <w:b/>
                <w:bCs/>
                <w:lang w:val="fr-FR"/>
              </w:rPr>
              <w:t>Yüksek</w:t>
            </w:r>
            <w:proofErr w:type="spellEnd"/>
            <w:r w:rsidRPr="005624F0">
              <w:rPr>
                <w:b/>
                <w:bCs/>
                <w:lang w:val="fr-FR"/>
              </w:rPr>
              <w:t xml:space="preserve"> </w:t>
            </w:r>
            <w:proofErr w:type="spellStart"/>
            <w:r w:rsidRPr="005624F0">
              <w:rPr>
                <w:b/>
                <w:bCs/>
                <w:lang w:val="fr-FR"/>
              </w:rPr>
              <w:t>Lisans</w:t>
            </w:r>
            <w:proofErr w:type="spellEnd"/>
            <w:r w:rsidRPr="005624F0">
              <w:rPr>
                <w:b/>
                <w:bCs/>
                <w:lang w:val="fr-FR"/>
              </w:rPr>
              <w:t xml:space="preserve"> </w:t>
            </w:r>
            <w:proofErr w:type="spellStart"/>
            <w:r w:rsidRPr="005624F0">
              <w:rPr>
                <w:b/>
                <w:bCs/>
                <w:lang w:val="fr-FR"/>
              </w:rPr>
              <w:t>ve</w:t>
            </w:r>
            <w:proofErr w:type="spellEnd"/>
            <w:r w:rsidRPr="005624F0">
              <w:rPr>
                <w:b/>
                <w:bCs/>
                <w:lang w:val="fr-FR"/>
              </w:rPr>
              <w:t xml:space="preserve"> </w:t>
            </w:r>
            <w:proofErr w:type="spellStart"/>
            <w:r w:rsidRPr="005624F0">
              <w:rPr>
                <w:b/>
                <w:bCs/>
                <w:lang w:val="fr-FR"/>
              </w:rPr>
              <w:t>Doktora</w:t>
            </w:r>
            <w:proofErr w:type="spellEnd"/>
            <w:r w:rsidRPr="005624F0">
              <w:rPr>
                <w:b/>
                <w:bCs/>
                <w:lang w:val="fr-FR"/>
              </w:rPr>
              <w:t xml:space="preserve"> </w:t>
            </w:r>
            <w:proofErr w:type="spellStart"/>
            <w:r w:rsidRPr="005624F0">
              <w:rPr>
                <w:b/>
                <w:bCs/>
                <w:lang w:val="fr-FR"/>
              </w:rPr>
              <w:t>Tezleri</w:t>
            </w:r>
            <w:proofErr w:type="spellEnd"/>
          </w:p>
        </w:tc>
        <w:tc>
          <w:tcPr>
            <w:tcW w:w="820" w:type="dxa"/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snapToGrid w:val="0"/>
              <w:rPr>
                <w:lang w:val="fr-FR"/>
              </w:rPr>
            </w:pPr>
          </w:p>
        </w:tc>
      </w:tr>
      <w:tr w:rsidR="00603F4B" w:rsidRPr="005624F0" w:rsidTr="00686FE4">
        <w:trPr>
          <w:gridAfter w:val="1"/>
          <w:wAfter w:w="20" w:type="dxa"/>
          <w:trHeight w:val="552"/>
        </w:trPr>
        <w:tc>
          <w:tcPr>
            <w:tcW w:w="800" w:type="dxa"/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ind w:left="480"/>
              <w:rPr>
                <w:b/>
                <w:bCs/>
              </w:rPr>
            </w:pPr>
            <w:r w:rsidRPr="005624F0">
              <w:rPr>
                <w:b/>
                <w:bCs/>
                <w:w w:val="99"/>
              </w:rPr>
              <w:t>6.1</w:t>
            </w:r>
          </w:p>
        </w:tc>
        <w:tc>
          <w:tcPr>
            <w:tcW w:w="4200" w:type="dxa"/>
            <w:gridSpan w:val="2"/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ind w:left="100"/>
            </w:pPr>
            <w:proofErr w:type="spellStart"/>
            <w:r w:rsidRPr="005624F0">
              <w:rPr>
                <w:b/>
                <w:bCs/>
              </w:rPr>
              <w:t>Yüksek</w:t>
            </w:r>
            <w:proofErr w:type="spellEnd"/>
            <w:r w:rsidRPr="005624F0">
              <w:rPr>
                <w:b/>
                <w:bCs/>
              </w:rPr>
              <w:t xml:space="preserve"> </w:t>
            </w:r>
            <w:proofErr w:type="spellStart"/>
            <w:r w:rsidRPr="005624F0">
              <w:rPr>
                <w:b/>
                <w:bCs/>
              </w:rPr>
              <w:t>Lisans</w:t>
            </w:r>
            <w:proofErr w:type="spellEnd"/>
            <w:r w:rsidRPr="005624F0">
              <w:rPr>
                <w:b/>
                <w:bCs/>
              </w:rPr>
              <w:t xml:space="preserve"> </w:t>
            </w:r>
            <w:proofErr w:type="spellStart"/>
            <w:r w:rsidRPr="005624F0">
              <w:rPr>
                <w:b/>
                <w:bCs/>
              </w:rPr>
              <w:t>Tezleri</w:t>
            </w:r>
            <w:proofErr w:type="spellEnd"/>
          </w:p>
        </w:tc>
        <w:tc>
          <w:tcPr>
            <w:tcW w:w="3060" w:type="dxa"/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snapToGrid w:val="0"/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snapToGrid w:val="0"/>
            </w:pPr>
          </w:p>
        </w:tc>
      </w:tr>
    </w:tbl>
    <w:p w:rsidR="00603F4B" w:rsidRPr="005624F0" w:rsidRDefault="00603F4B" w:rsidP="00603F4B">
      <w:pPr>
        <w:widowControl w:val="0"/>
        <w:autoSpaceDE w:val="0"/>
        <w:spacing w:line="200" w:lineRule="exact"/>
      </w:pPr>
    </w:p>
    <w:p w:rsidR="00603F4B" w:rsidRPr="005624F0" w:rsidRDefault="00603F4B" w:rsidP="00603F4B">
      <w:pPr>
        <w:widowControl w:val="0"/>
        <w:autoSpaceDE w:val="0"/>
        <w:spacing w:line="228" w:lineRule="exact"/>
      </w:pPr>
    </w:p>
    <w:p w:rsidR="00603F4B" w:rsidRPr="005624F0" w:rsidRDefault="00603F4B" w:rsidP="00603F4B">
      <w:pPr>
        <w:widowControl w:val="0"/>
        <w:autoSpaceDE w:val="0"/>
        <w:ind w:left="480"/>
      </w:pPr>
      <w:r w:rsidRPr="005624F0">
        <w:rPr>
          <w:b/>
          <w:bCs/>
        </w:rPr>
        <w:t xml:space="preserve">7.  </w:t>
      </w:r>
      <w:proofErr w:type="spellStart"/>
      <w:r w:rsidRPr="005624F0">
        <w:rPr>
          <w:b/>
          <w:bCs/>
        </w:rPr>
        <w:t>Yayınlar</w:t>
      </w:r>
      <w:proofErr w:type="spellEnd"/>
    </w:p>
    <w:p w:rsidR="00603F4B" w:rsidRPr="005624F0" w:rsidRDefault="00603F4B" w:rsidP="00603F4B">
      <w:pPr>
        <w:widowControl w:val="0"/>
        <w:autoSpaceDE w:val="0"/>
        <w:spacing w:line="274" w:lineRule="exact"/>
      </w:pPr>
    </w:p>
    <w:p w:rsidR="00603F4B" w:rsidRPr="005624F0" w:rsidRDefault="00603F4B" w:rsidP="00603F4B">
      <w:pPr>
        <w:widowControl w:val="0"/>
        <w:autoSpaceDE w:val="0"/>
        <w:ind w:left="480"/>
      </w:pPr>
      <w:r w:rsidRPr="005624F0">
        <w:rPr>
          <w:b/>
          <w:bCs/>
        </w:rPr>
        <w:t xml:space="preserve">7.1 </w:t>
      </w:r>
      <w:proofErr w:type="spellStart"/>
      <w:r w:rsidRPr="005624F0">
        <w:rPr>
          <w:b/>
          <w:bCs/>
        </w:rPr>
        <w:t>Uluslararası</w:t>
      </w:r>
      <w:proofErr w:type="spellEnd"/>
      <w:r w:rsidRPr="005624F0">
        <w:rPr>
          <w:b/>
          <w:bCs/>
        </w:rPr>
        <w:t xml:space="preserve"> </w:t>
      </w:r>
      <w:proofErr w:type="spellStart"/>
      <w:r w:rsidRPr="005624F0">
        <w:rPr>
          <w:b/>
          <w:bCs/>
        </w:rPr>
        <w:t>hakemli</w:t>
      </w:r>
      <w:proofErr w:type="spellEnd"/>
      <w:r w:rsidRPr="005624F0">
        <w:rPr>
          <w:b/>
          <w:bCs/>
        </w:rPr>
        <w:t xml:space="preserve"> </w:t>
      </w:r>
      <w:proofErr w:type="spellStart"/>
      <w:r w:rsidRPr="005624F0">
        <w:rPr>
          <w:b/>
          <w:bCs/>
        </w:rPr>
        <w:t>ve</w:t>
      </w:r>
      <w:proofErr w:type="spellEnd"/>
      <w:r w:rsidRPr="005624F0">
        <w:rPr>
          <w:b/>
          <w:bCs/>
        </w:rPr>
        <w:t xml:space="preserve"> </w:t>
      </w:r>
      <w:proofErr w:type="spellStart"/>
      <w:r w:rsidRPr="005624F0">
        <w:rPr>
          <w:b/>
          <w:bCs/>
        </w:rPr>
        <w:t>İndeksli</w:t>
      </w:r>
      <w:proofErr w:type="spellEnd"/>
      <w:r w:rsidRPr="005624F0">
        <w:rPr>
          <w:b/>
          <w:bCs/>
        </w:rPr>
        <w:t xml:space="preserve"> </w:t>
      </w:r>
      <w:proofErr w:type="spellStart"/>
      <w:r w:rsidRPr="005624F0">
        <w:rPr>
          <w:b/>
          <w:bCs/>
        </w:rPr>
        <w:t>dergilerde</w:t>
      </w:r>
      <w:proofErr w:type="spellEnd"/>
      <w:r w:rsidRPr="005624F0">
        <w:rPr>
          <w:b/>
          <w:bCs/>
        </w:rPr>
        <w:t xml:space="preserve"> </w:t>
      </w:r>
      <w:proofErr w:type="spellStart"/>
      <w:r w:rsidRPr="005624F0">
        <w:rPr>
          <w:b/>
          <w:bCs/>
        </w:rPr>
        <w:t>yayınlanan</w:t>
      </w:r>
      <w:proofErr w:type="spellEnd"/>
      <w:r w:rsidRPr="005624F0">
        <w:rPr>
          <w:b/>
          <w:bCs/>
        </w:rPr>
        <w:t xml:space="preserve"> </w:t>
      </w:r>
      <w:proofErr w:type="spellStart"/>
      <w:r w:rsidRPr="005624F0">
        <w:rPr>
          <w:b/>
          <w:bCs/>
        </w:rPr>
        <w:t>makaleler</w:t>
      </w:r>
      <w:proofErr w:type="spellEnd"/>
    </w:p>
    <w:p w:rsidR="00603F4B" w:rsidRPr="005624F0" w:rsidRDefault="00603F4B" w:rsidP="00603F4B">
      <w:pPr>
        <w:widowControl w:val="0"/>
        <w:autoSpaceDE w:val="0"/>
        <w:spacing w:line="200" w:lineRule="exact"/>
      </w:pPr>
    </w:p>
    <w:p w:rsidR="00603F4B" w:rsidRPr="005624F0" w:rsidRDefault="00603F4B" w:rsidP="00603F4B">
      <w:pPr>
        <w:widowControl w:val="0"/>
        <w:autoSpaceDE w:val="0"/>
        <w:spacing w:line="221" w:lineRule="exact"/>
      </w:pPr>
    </w:p>
    <w:p w:rsidR="00603F4B" w:rsidRPr="005624F0" w:rsidRDefault="00603F4B" w:rsidP="00603F4B">
      <w:pPr>
        <w:widowControl w:val="0"/>
        <w:overflowPunct w:val="0"/>
        <w:autoSpaceDE w:val="0"/>
        <w:spacing w:line="211" w:lineRule="auto"/>
        <w:ind w:left="480" w:right="380"/>
      </w:pPr>
      <w:r w:rsidRPr="005624F0">
        <w:rPr>
          <w:b/>
          <w:bCs/>
        </w:rPr>
        <w:t xml:space="preserve">7.2 </w:t>
      </w:r>
      <w:proofErr w:type="spellStart"/>
      <w:r w:rsidRPr="005624F0">
        <w:rPr>
          <w:b/>
          <w:bCs/>
        </w:rPr>
        <w:t>Uluslararası</w:t>
      </w:r>
      <w:proofErr w:type="spellEnd"/>
      <w:r w:rsidRPr="005624F0">
        <w:rPr>
          <w:b/>
          <w:bCs/>
        </w:rPr>
        <w:t xml:space="preserve"> </w:t>
      </w:r>
      <w:proofErr w:type="spellStart"/>
      <w:r w:rsidRPr="005624F0">
        <w:rPr>
          <w:b/>
          <w:bCs/>
        </w:rPr>
        <w:t>bilimsel</w:t>
      </w:r>
      <w:proofErr w:type="spellEnd"/>
      <w:r w:rsidRPr="005624F0">
        <w:rPr>
          <w:b/>
          <w:bCs/>
        </w:rPr>
        <w:t xml:space="preserve"> </w:t>
      </w:r>
      <w:proofErr w:type="spellStart"/>
      <w:r w:rsidRPr="005624F0">
        <w:rPr>
          <w:b/>
          <w:bCs/>
        </w:rPr>
        <w:t>toplantılarda</w:t>
      </w:r>
      <w:proofErr w:type="spellEnd"/>
      <w:r w:rsidRPr="005624F0">
        <w:rPr>
          <w:b/>
          <w:bCs/>
        </w:rPr>
        <w:t xml:space="preserve"> </w:t>
      </w:r>
      <w:proofErr w:type="spellStart"/>
      <w:r w:rsidRPr="005624F0">
        <w:rPr>
          <w:b/>
          <w:bCs/>
        </w:rPr>
        <w:t>sunulan</w:t>
      </w:r>
      <w:proofErr w:type="spellEnd"/>
      <w:r w:rsidRPr="005624F0">
        <w:rPr>
          <w:b/>
          <w:bCs/>
        </w:rPr>
        <w:t xml:space="preserve"> </w:t>
      </w:r>
      <w:proofErr w:type="spellStart"/>
      <w:r w:rsidRPr="005624F0">
        <w:rPr>
          <w:b/>
          <w:bCs/>
        </w:rPr>
        <w:t>ve</w:t>
      </w:r>
      <w:proofErr w:type="spellEnd"/>
      <w:r w:rsidRPr="005624F0">
        <w:rPr>
          <w:b/>
          <w:bCs/>
        </w:rPr>
        <w:t xml:space="preserve"> </w:t>
      </w:r>
      <w:proofErr w:type="spellStart"/>
      <w:r w:rsidRPr="005624F0">
        <w:rPr>
          <w:b/>
          <w:bCs/>
        </w:rPr>
        <w:t>bildiri</w:t>
      </w:r>
      <w:proofErr w:type="spellEnd"/>
      <w:r w:rsidRPr="005624F0">
        <w:rPr>
          <w:b/>
          <w:bCs/>
        </w:rPr>
        <w:t xml:space="preserve"> </w:t>
      </w:r>
      <w:proofErr w:type="spellStart"/>
      <w:r w:rsidRPr="005624F0">
        <w:rPr>
          <w:b/>
          <w:bCs/>
        </w:rPr>
        <w:t>kitabında</w:t>
      </w:r>
      <w:proofErr w:type="spellEnd"/>
      <w:r w:rsidRPr="005624F0">
        <w:rPr>
          <w:b/>
          <w:bCs/>
        </w:rPr>
        <w:t xml:space="preserve"> (</w:t>
      </w:r>
      <w:r w:rsidRPr="005624F0">
        <w:rPr>
          <w:b/>
          <w:bCs/>
          <w:i/>
          <w:iCs/>
        </w:rPr>
        <w:t>Proceedings</w:t>
      </w:r>
      <w:r w:rsidRPr="005624F0">
        <w:rPr>
          <w:b/>
          <w:bCs/>
        </w:rPr>
        <w:t xml:space="preserve">) </w:t>
      </w:r>
      <w:proofErr w:type="spellStart"/>
      <w:r w:rsidRPr="005624F0">
        <w:rPr>
          <w:b/>
          <w:bCs/>
        </w:rPr>
        <w:t>basılan</w:t>
      </w:r>
      <w:proofErr w:type="spellEnd"/>
      <w:r w:rsidRPr="005624F0">
        <w:rPr>
          <w:b/>
          <w:bCs/>
        </w:rPr>
        <w:t xml:space="preserve"> </w:t>
      </w:r>
      <w:proofErr w:type="spellStart"/>
      <w:r w:rsidRPr="005624F0">
        <w:rPr>
          <w:b/>
          <w:bCs/>
        </w:rPr>
        <w:t>bildiriler</w:t>
      </w:r>
      <w:proofErr w:type="spellEnd"/>
    </w:p>
    <w:p w:rsidR="00603F4B" w:rsidRPr="005624F0" w:rsidRDefault="00603F4B" w:rsidP="00603F4B">
      <w:pPr>
        <w:widowControl w:val="0"/>
        <w:autoSpaceDE w:val="0"/>
        <w:spacing w:line="24" w:lineRule="exact"/>
      </w:pPr>
    </w:p>
    <w:p w:rsidR="00603F4B" w:rsidRPr="005624F0" w:rsidRDefault="00603F4B" w:rsidP="00603F4B">
      <w:pPr>
        <w:widowControl w:val="0"/>
        <w:autoSpaceDE w:val="0"/>
        <w:spacing w:line="358" w:lineRule="exact"/>
      </w:pPr>
    </w:p>
    <w:p w:rsidR="00603F4B" w:rsidRPr="005624F0" w:rsidRDefault="00603F4B" w:rsidP="00603F4B">
      <w:pPr>
        <w:widowControl w:val="0"/>
        <w:autoSpaceDE w:val="0"/>
        <w:ind w:left="360"/>
      </w:pPr>
      <w:r w:rsidRPr="005624F0">
        <w:rPr>
          <w:b/>
          <w:bCs/>
        </w:rPr>
        <w:t xml:space="preserve">7.3 </w:t>
      </w:r>
      <w:proofErr w:type="spellStart"/>
      <w:r w:rsidRPr="005624F0">
        <w:rPr>
          <w:b/>
          <w:bCs/>
        </w:rPr>
        <w:t>Ulusal</w:t>
      </w:r>
      <w:proofErr w:type="spellEnd"/>
      <w:r w:rsidRPr="005624F0">
        <w:rPr>
          <w:b/>
          <w:bCs/>
        </w:rPr>
        <w:t xml:space="preserve"> </w:t>
      </w:r>
      <w:proofErr w:type="spellStart"/>
      <w:r w:rsidRPr="005624F0">
        <w:rPr>
          <w:b/>
          <w:bCs/>
        </w:rPr>
        <w:t>hakemli</w:t>
      </w:r>
      <w:proofErr w:type="spellEnd"/>
      <w:r w:rsidRPr="005624F0">
        <w:rPr>
          <w:b/>
          <w:bCs/>
        </w:rPr>
        <w:t xml:space="preserve"> </w:t>
      </w:r>
      <w:proofErr w:type="spellStart"/>
      <w:r w:rsidRPr="005624F0">
        <w:rPr>
          <w:b/>
          <w:bCs/>
        </w:rPr>
        <w:t>dergilerde</w:t>
      </w:r>
      <w:proofErr w:type="spellEnd"/>
      <w:r w:rsidRPr="005624F0">
        <w:rPr>
          <w:b/>
          <w:bCs/>
        </w:rPr>
        <w:t xml:space="preserve"> </w:t>
      </w:r>
      <w:proofErr w:type="spellStart"/>
      <w:r w:rsidRPr="005624F0">
        <w:rPr>
          <w:b/>
          <w:bCs/>
        </w:rPr>
        <w:t>yayınlanan</w:t>
      </w:r>
      <w:proofErr w:type="spellEnd"/>
      <w:r w:rsidRPr="005624F0">
        <w:rPr>
          <w:b/>
          <w:bCs/>
        </w:rPr>
        <w:t xml:space="preserve"> </w:t>
      </w:r>
      <w:proofErr w:type="spellStart"/>
      <w:r w:rsidRPr="005624F0">
        <w:rPr>
          <w:b/>
          <w:bCs/>
        </w:rPr>
        <w:t>makaleler</w:t>
      </w:r>
      <w:proofErr w:type="spellEnd"/>
    </w:p>
    <w:p w:rsidR="00603F4B" w:rsidRPr="005624F0" w:rsidRDefault="00603F4B" w:rsidP="00603F4B">
      <w:pPr>
        <w:widowControl w:val="0"/>
        <w:autoSpaceDE w:val="0"/>
        <w:spacing w:line="271" w:lineRule="exact"/>
      </w:pPr>
    </w:p>
    <w:p w:rsidR="00603F4B" w:rsidRPr="005624F0" w:rsidRDefault="00603F4B" w:rsidP="00603F4B">
      <w:pPr>
        <w:widowControl w:val="0"/>
        <w:autoSpaceDE w:val="0"/>
        <w:ind w:left="360"/>
      </w:pPr>
    </w:p>
    <w:p w:rsidR="00603F4B" w:rsidRPr="005624F0" w:rsidRDefault="00603F4B" w:rsidP="00603F4B">
      <w:pPr>
        <w:widowControl w:val="0"/>
        <w:autoSpaceDE w:val="0"/>
        <w:spacing w:line="5" w:lineRule="exact"/>
      </w:pPr>
    </w:p>
    <w:p w:rsidR="00603F4B" w:rsidRPr="005624F0" w:rsidRDefault="00603F4B" w:rsidP="00603F4B">
      <w:pPr>
        <w:widowControl w:val="0"/>
        <w:numPr>
          <w:ilvl w:val="0"/>
          <w:numId w:val="2"/>
        </w:numPr>
        <w:overflowPunct w:val="0"/>
        <w:autoSpaceDE w:val="0"/>
        <w:ind w:hanging="364"/>
        <w:jc w:val="both"/>
        <w:rPr>
          <w:b/>
          <w:bCs/>
        </w:rPr>
      </w:pPr>
      <w:proofErr w:type="spellStart"/>
      <w:r w:rsidRPr="005624F0">
        <w:rPr>
          <w:b/>
          <w:bCs/>
        </w:rPr>
        <w:t>Ulusal</w:t>
      </w:r>
      <w:proofErr w:type="spellEnd"/>
      <w:r w:rsidRPr="005624F0">
        <w:rPr>
          <w:b/>
          <w:bCs/>
        </w:rPr>
        <w:t xml:space="preserve"> </w:t>
      </w:r>
      <w:proofErr w:type="spellStart"/>
      <w:r w:rsidRPr="005624F0">
        <w:rPr>
          <w:b/>
          <w:bCs/>
        </w:rPr>
        <w:t>bilimsel</w:t>
      </w:r>
      <w:proofErr w:type="spellEnd"/>
      <w:r w:rsidRPr="005624F0">
        <w:rPr>
          <w:b/>
          <w:bCs/>
        </w:rPr>
        <w:t xml:space="preserve"> </w:t>
      </w:r>
      <w:proofErr w:type="spellStart"/>
      <w:r w:rsidRPr="005624F0">
        <w:rPr>
          <w:b/>
          <w:bCs/>
        </w:rPr>
        <w:t>toplantılarda</w:t>
      </w:r>
      <w:proofErr w:type="spellEnd"/>
      <w:r w:rsidRPr="005624F0">
        <w:rPr>
          <w:b/>
          <w:bCs/>
        </w:rPr>
        <w:t xml:space="preserve"> </w:t>
      </w:r>
      <w:proofErr w:type="spellStart"/>
      <w:r w:rsidRPr="005624F0">
        <w:rPr>
          <w:b/>
          <w:bCs/>
        </w:rPr>
        <w:t>sunulan</w:t>
      </w:r>
      <w:proofErr w:type="spellEnd"/>
      <w:r w:rsidRPr="005624F0">
        <w:rPr>
          <w:b/>
          <w:bCs/>
        </w:rPr>
        <w:t xml:space="preserve"> </w:t>
      </w:r>
      <w:proofErr w:type="spellStart"/>
      <w:r w:rsidRPr="005624F0">
        <w:rPr>
          <w:b/>
          <w:bCs/>
        </w:rPr>
        <w:t>ve</w:t>
      </w:r>
      <w:proofErr w:type="spellEnd"/>
      <w:r w:rsidRPr="005624F0">
        <w:rPr>
          <w:b/>
          <w:bCs/>
        </w:rPr>
        <w:t xml:space="preserve"> </w:t>
      </w:r>
      <w:proofErr w:type="spellStart"/>
      <w:r w:rsidRPr="005624F0">
        <w:rPr>
          <w:b/>
          <w:bCs/>
        </w:rPr>
        <w:t>bildiri</w:t>
      </w:r>
      <w:proofErr w:type="spellEnd"/>
      <w:r w:rsidRPr="005624F0">
        <w:rPr>
          <w:b/>
          <w:bCs/>
        </w:rPr>
        <w:t xml:space="preserve"> </w:t>
      </w:r>
      <w:proofErr w:type="spellStart"/>
      <w:r w:rsidRPr="005624F0">
        <w:rPr>
          <w:b/>
          <w:bCs/>
        </w:rPr>
        <w:t>kitabında</w:t>
      </w:r>
      <w:proofErr w:type="spellEnd"/>
      <w:r w:rsidRPr="005624F0">
        <w:rPr>
          <w:b/>
          <w:bCs/>
        </w:rPr>
        <w:t xml:space="preserve"> </w:t>
      </w:r>
      <w:proofErr w:type="spellStart"/>
      <w:r w:rsidRPr="005624F0">
        <w:rPr>
          <w:b/>
          <w:bCs/>
        </w:rPr>
        <w:t>basılan</w:t>
      </w:r>
      <w:proofErr w:type="spellEnd"/>
      <w:r w:rsidRPr="005624F0">
        <w:rPr>
          <w:b/>
          <w:bCs/>
        </w:rPr>
        <w:t xml:space="preserve"> </w:t>
      </w:r>
      <w:proofErr w:type="spellStart"/>
      <w:r w:rsidRPr="005624F0">
        <w:rPr>
          <w:b/>
          <w:bCs/>
        </w:rPr>
        <w:t>bildiriler</w:t>
      </w:r>
      <w:proofErr w:type="spellEnd"/>
      <w:r w:rsidRPr="005624F0">
        <w:rPr>
          <w:b/>
          <w:bCs/>
        </w:rPr>
        <w:t xml:space="preserve"> </w:t>
      </w:r>
    </w:p>
    <w:p w:rsidR="00603F4B" w:rsidRPr="005624F0" w:rsidRDefault="00603F4B" w:rsidP="00603F4B">
      <w:pPr>
        <w:widowControl w:val="0"/>
        <w:autoSpaceDE w:val="0"/>
        <w:spacing w:line="200" w:lineRule="exact"/>
        <w:rPr>
          <w:b/>
          <w:bCs/>
        </w:rPr>
      </w:pPr>
    </w:p>
    <w:p w:rsidR="00603F4B" w:rsidRPr="005624F0" w:rsidRDefault="00603F4B" w:rsidP="00603F4B">
      <w:pPr>
        <w:widowControl w:val="0"/>
        <w:autoSpaceDE w:val="0"/>
        <w:spacing w:line="352" w:lineRule="exact"/>
        <w:rPr>
          <w:b/>
          <w:bCs/>
        </w:rPr>
      </w:pPr>
    </w:p>
    <w:p w:rsidR="00603F4B" w:rsidRPr="005624F0" w:rsidRDefault="00603F4B" w:rsidP="00603F4B">
      <w:pPr>
        <w:widowControl w:val="0"/>
        <w:numPr>
          <w:ilvl w:val="0"/>
          <w:numId w:val="2"/>
        </w:numPr>
        <w:overflowPunct w:val="0"/>
        <w:autoSpaceDE w:val="0"/>
        <w:ind w:hanging="364"/>
        <w:jc w:val="both"/>
      </w:pPr>
      <w:proofErr w:type="spellStart"/>
      <w:r w:rsidRPr="005624F0">
        <w:rPr>
          <w:b/>
          <w:bCs/>
        </w:rPr>
        <w:t>Diğer</w:t>
      </w:r>
      <w:proofErr w:type="spellEnd"/>
      <w:r w:rsidRPr="005624F0">
        <w:rPr>
          <w:b/>
          <w:bCs/>
        </w:rPr>
        <w:t xml:space="preserve"> </w:t>
      </w:r>
      <w:proofErr w:type="spellStart"/>
      <w:r w:rsidRPr="005624F0">
        <w:rPr>
          <w:b/>
          <w:bCs/>
        </w:rPr>
        <w:t>yayınlar</w:t>
      </w:r>
      <w:proofErr w:type="spellEnd"/>
      <w:r w:rsidRPr="005624F0">
        <w:rPr>
          <w:b/>
          <w:bCs/>
        </w:rPr>
        <w:t xml:space="preserve"> </w:t>
      </w:r>
    </w:p>
    <w:p w:rsidR="00603F4B" w:rsidRPr="005624F0" w:rsidRDefault="00603F4B" w:rsidP="00603F4B">
      <w:pPr>
        <w:widowControl w:val="0"/>
        <w:autoSpaceDE w:val="0"/>
        <w:spacing w:line="200" w:lineRule="exact"/>
      </w:pPr>
    </w:p>
    <w:p w:rsidR="00603F4B" w:rsidRPr="005624F0" w:rsidRDefault="00603F4B" w:rsidP="00603F4B">
      <w:pPr>
        <w:widowControl w:val="0"/>
        <w:autoSpaceDE w:val="0"/>
        <w:spacing w:line="200" w:lineRule="exact"/>
      </w:pPr>
    </w:p>
    <w:p w:rsidR="00603F4B" w:rsidRPr="005624F0" w:rsidRDefault="00603F4B" w:rsidP="00603F4B">
      <w:pPr>
        <w:widowControl w:val="0"/>
        <w:autoSpaceDE w:val="0"/>
        <w:spacing w:line="229" w:lineRule="exact"/>
      </w:pPr>
    </w:p>
    <w:p w:rsidR="00603F4B" w:rsidRPr="005624F0" w:rsidRDefault="00603F4B" w:rsidP="00603F4B">
      <w:pPr>
        <w:widowControl w:val="0"/>
        <w:autoSpaceDE w:val="0"/>
        <w:ind w:left="360"/>
        <w:rPr>
          <w:b/>
          <w:bCs/>
        </w:rPr>
      </w:pPr>
      <w:r w:rsidRPr="005624F0">
        <w:rPr>
          <w:b/>
          <w:bCs/>
        </w:rPr>
        <w:t xml:space="preserve">7.5.1 </w:t>
      </w:r>
      <w:proofErr w:type="spellStart"/>
      <w:r w:rsidRPr="005624F0">
        <w:rPr>
          <w:b/>
          <w:bCs/>
        </w:rPr>
        <w:t>Kitaplar</w:t>
      </w:r>
      <w:proofErr w:type="spellEnd"/>
    </w:p>
    <w:p w:rsidR="00603F4B" w:rsidRPr="005624F0" w:rsidRDefault="00603F4B" w:rsidP="00603F4B">
      <w:pPr>
        <w:widowControl w:val="0"/>
        <w:autoSpaceDE w:val="0"/>
        <w:ind w:left="360"/>
        <w:rPr>
          <w:b/>
          <w:bCs/>
        </w:rPr>
      </w:pPr>
    </w:p>
    <w:p w:rsidR="00603F4B" w:rsidRPr="005624F0" w:rsidRDefault="00603F4B" w:rsidP="00603F4B">
      <w:pPr>
        <w:widowControl w:val="0"/>
        <w:autoSpaceDE w:val="0"/>
        <w:ind w:left="360"/>
      </w:pPr>
      <w:proofErr w:type="spellStart"/>
      <w:r w:rsidRPr="005624F0">
        <w:rPr>
          <w:bCs/>
        </w:rPr>
        <w:t>Garip</w:t>
      </w:r>
      <w:proofErr w:type="spellEnd"/>
      <w:r w:rsidRPr="005624F0">
        <w:rPr>
          <w:bCs/>
        </w:rPr>
        <w:t xml:space="preserve">, Tamer. </w:t>
      </w:r>
      <w:proofErr w:type="spellStart"/>
      <w:r w:rsidRPr="005624F0">
        <w:rPr>
          <w:bCs/>
          <w:i/>
        </w:rPr>
        <w:t>Bir</w:t>
      </w:r>
      <w:proofErr w:type="spellEnd"/>
      <w:r w:rsidRPr="005624F0">
        <w:rPr>
          <w:bCs/>
          <w:i/>
        </w:rPr>
        <w:t xml:space="preserve"> </w:t>
      </w:r>
      <w:proofErr w:type="spellStart"/>
      <w:r w:rsidRPr="005624F0">
        <w:rPr>
          <w:bCs/>
          <w:i/>
        </w:rPr>
        <w:t>Ülke</w:t>
      </w:r>
      <w:proofErr w:type="spellEnd"/>
      <w:r w:rsidRPr="005624F0">
        <w:rPr>
          <w:bCs/>
          <w:i/>
        </w:rPr>
        <w:t xml:space="preserve"> </w:t>
      </w:r>
      <w:proofErr w:type="spellStart"/>
      <w:r w:rsidRPr="005624F0">
        <w:rPr>
          <w:bCs/>
          <w:i/>
        </w:rPr>
        <w:t>Düşünün</w:t>
      </w:r>
      <w:proofErr w:type="spellEnd"/>
      <w:r w:rsidRPr="005624F0">
        <w:rPr>
          <w:bCs/>
          <w:i/>
        </w:rPr>
        <w:t xml:space="preserve"> </w:t>
      </w:r>
      <w:proofErr w:type="spellStart"/>
      <w:r w:rsidRPr="005624F0">
        <w:rPr>
          <w:bCs/>
          <w:i/>
        </w:rPr>
        <w:t>Ki</w:t>
      </w:r>
      <w:proofErr w:type="spellEnd"/>
      <w:r w:rsidRPr="005624F0">
        <w:rPr>
          <w:bCs/>
        </w:rPr>
        <w:t xml:space="preserve">. </w:t>
      </w:r>
      <w:proofErr w:type="spellStart"/>
      <w:r w:rsidRPr="005624F0">
        <w:rPr>
          <w:bCs/>
        </w:rPr>
        <w:t>Lefkoşa</w:t>
      </w:r>
      <w:proofErr w:type="spellEnd"/>
      <w:r w:rsidRPr="005624F0">
        <w:rPr>
          <w:bCs/>
        </w:rPr>
        <w:t xml:space="preserve">: </w:t>
      </w:r>
      <w:proofErr w:type="spellStart"/>
      <w:r w:rsidRPr="005624F0">
        <w:rPr>
          <w:bCs/>
        </w:rPr>
        <w:t>Omay</w:t>
      </w:r>
      <w:proofErr w:type="spellEnd"/>
      <w:r w:rsidRPr="005624F0">
        <w:rPr>
          <w:bCs/>
        </w:rPr>
        <w:t xml:space="preserve"> </w:t>
      </w:r>
      <w:proofErr w:type="spellStart"/>
      <w:r w:rsidRPr="005624F0">
        <w:rPr>
          <w:bCs/>
        </w:rPr>
        <w:t>Maatbacılık</w:t>
      </w:r>
      <w:proofErr w:type="spellEnd"/>
      <w:r w:rsidRPr="005624F0">
        <w:rPr>
          <w:bCs/>
        </w:rPr>
        <w:t>, 2008.</w:t>
      </w:r>
    </w:p>
    <w:p w:rsidR="00603F4B" w:rsidRPr="005624F0" w:rsidRDefault="00603F4B" w:rsidP="00603F4B">
      <w:pPr>
        <w:widowControl w:val="0"/>
        <w:autoSpaceDE w:val="0"/>
        <w:spacing w:line="281" w:lineRule="exact"/>
      </w:pPr>
    </w:p>
    <w:p w:rsidR="00603F4B" w:rsidRPr="005624F0" w:rsidRDefault="00603F4B" w:rsidP="00603F4B">
      <w:pPr>
        <w:widowControl w:val="0"/>
        <w:autoSpaceDE w:val="0"/>
        <w:ind w:left="360"/>
      </w:pPr>
      <w:r w:rsidRPr="005624F0">
        <w:rPr>
          <w:b/>
          <w:bCs/>
        </w:rPr>
        <w:lastRenderedPageBreak/>
        <w:t xml:space="preserve">7.5.2 </w:t>
      </w:r>
      <w:proofErr w:type="spellStart"/>
      <w:r w:rsidRPr="005624F0">
        <w:rPr>
          <w:b/>
          <w:bCs/>
        </w:rPr>
        <w:t>Yayınlanmış</w:t>
      </w:r>
      <w:proofErr w:type="spellEnd"/>
      <w:r w:rsidRPr="005624F0">
        <w:rPr>
          <w:b/>
          <w:bCs/>
        </w:rPr>
        <w:t xml:space="preserve"> </w:t>
      </w:r>
      <w:proofErr w:type="spellStart"/>
      <w:r w:rsidRPr="005624F0">
        <w:rPr>
          <w:b/>
          <w:bCs/>
        </w:rPr>
        <w:t>Makaleler</w:t>
      </w:r>
      <w:proofErr w:type="spellEnd"/>
    </w:p>
    <w:p w:rsidR="00603F4B" w:rsidRPr="005624F0" w:rsidRDefault="00603F4B" w:rsidP="00603F4B">
      <w:pPr>
        <w:widowControl w:val="0"/>
        <w:autoSpaceDE w:val="0"/>
        <w:spacing w:line="336" w:lineRule="exact"/>
      </w:pPr>
    </w:p>
    <w:p w:rsidR="00603F4B" w:rsidRPr="005624F0" w:rsidRDefault="00603F4B" w:rsidP="00603F4B">
      <w:pPr>
        <w:widowControl w:val="0"/>
        <w:autoSpaceDE w:val="0"/>
        <w:spacing w:line="281" w:lineRule="exact"/>
      </w:pPr>
    </w:p>
    <w:p w:rsidR="00603F4B" w:rsidRPr="005624F0" w:rsidRDefault="00603F4B" w:rsidP="00603F4B">
      <w:pPr>
        <w:widowControl w:val="0"/>
        <w:numPr>
          <w:ilvl w:val="0"/>
          <w:numId w:val="4"/>
        </w:numPr>
        <w:tabs>
          <w:tab w:val="left" w:pos="440"/>
        </w:tabs>
        <w:overflowPunct w:val="0"/>
        <w:autoSpaceDE w:val="0"/>
        <w:ind w:left="440" w:hanging="364"/>
        <w:jc w:val="both"/>
        <w:rPr>
          <w:b/>
          <w:bCs/>
        </w:rPr>
      </w:pPr>
      <w:proofErr w:type="spellStart"/>
      <w:r w:rsidRPr="005624F0">
        <w:rPr>
          <w:b/>
          <w:bCs/>
        </w:rPr>
        <w:t>Projeler</w:t>
      </w:r>
      <w:proofErr w:type="spellEnd"/>
      <w:r w:rsidRPr="005624F0">
        <w:rPr>
          <w:b/>
          <w:bCs/>
        </w:rPr>
        <w:t xml:space="preserve"> </w:t>
      </w:r>
    </w:p>
    <w:p w:rsidR="00603F4B" w:rsidRPr="005624F0" w:rsidRDefault="00603F4B" w:rsidP="00603F4B">
      <w:pPr>
        <w:widowControl w:val="0"/>
        <w:overflowPunct w:val="0"/>
        <w:autoSpaceDE w:val="0"/>
        <w:jc w:val="both"/>
        <w:rPr>
          <w:bCs/>
        </w:rPr>
      </w:pPr>
      <w:r w:rsidRPr="005624F0">
        <w:rPr>
          <w:b/>
          <w:bCs/>
        </w:rPr>
        <w:t xml:space="preserve">        </w:t>
      </w:r>
      <w:r>
        <w:rPr>
          <w:b/>
          <w:bCs/>
        </w:rPr>
        <w:t>"</w:t>
      </w:r>
      <w:proofErr w:type="spellStart"/>
      <w:r w:rsidRPr="005624F0">
        <w:rPr>
          <w:bCs/>
          <w:i/>
        </w:rPr>
        <w:t>Kod</w:t>
      </w:r>
      <w:proofErr w:type="spellEnd"/>
      <w:r w:rsidRPr="005624F0">
        <w:rPr>
          <w:bCs/>
          <w:i/>
        </w:rPr>
        <w:t xml:space="preserve"> </w:t>
      </w:r>
      <w:proofErr w:type="spellStart"/>
      <w:r w:rsidRPr="005624F0">
        <w:rPr>
          <w:bCs/>
          <w:i/>
        </w:rPr>
        <w:t>Adı</w:t>
      </w:r>
      <w:proofErr w:type="spellEnd"/>
      <w:r w:rsidRPr="005624F0">
        <w:rPr>
          <w:bCs/>
          <w:i/>
        </w:rPr>
        <w:t xml:space="preserve"> </w:t>
      </w:r>
      <w:proofErr w:type="spellStart"/>
      <w:r w:rsidRPr="005624F0">
        <w:rPr>
          <w:bCs/>
          <w:i/>
        </w:rPr>
        <w:t>Venüs</w:t>
      </w:r>
      <w:proofErr w:type="spellEnd"/>
      <w:r>
        <w:rPr>
          <w:bCs/>
          <w:i/>
        </w:rPr>
        <w:t>"</w:t>
      </w:r>
      <w:r w:rsidRPr="005624F0">
        <w:rPr>
          <w:bCs/>
        </w:rPr>
        <w:t xml:space="preserve"> </w:t>
      </w:r>
      <w:proofErr w:type="spellStart"/>
      <w:r w:rsidRPr="005624F0">
        <w:rPr>
          <w:bCs/>
        </w:rPr>
        <w:t>Sinema</w:t>
      </w:r>
      <w:proofErr w:type="spellEnd"/>
      <w:r w:rsidRPr="005624F0">
        <w:rPr>
          <w:bCs/>
        </w:rPr>
        <w:t xml:space="preserve"> </w:t>
      </w:r>
      <w:proofErr w:type="spellStart"/>
      <w:r w:rsidRPr="005624F0">
        <w:rPr>
          <w:bCs/>
        </w:rPr>
        <w:t>Filmi</w:t>
      </w:r>
      <w:proofErr w:type="spellEnd"/>
      <w:r w:rsidRPr="005624F0">
        <w:rPr>
          <w:bCs/>
        </w:rPr>
        <w:t xml:space="preserve">: </w:t>
      </w:r>
      <w:proofErr w:type="spellStart"/>
      <w:r w:rsidRPr="005624F0">
        <w:rPr>
          <w:bCs/>
        </w:rPr>
        <w:t>Yapımcı-Senarist-Yönetmen</w:t>
      </w:r>
      <w:proofErr w:type="spellEnd"/>
      <w:r w:rsidRPr="005624F0">
        <w:rPr>
          <w:bCs/>
        </w:rPr>
        <w:t xml:space="preserve">  </w:t>
      </w:r>
    </w:p>
    <w:p w:rsidR="00603F4B" w:rsidRDefault="00603F4B" w:rsidP="00603F4B">
      <w:pPr>
        <w:widowControl w:val="0"/>
        <w:overflowPunct w:val="0"/>
        <w:autoSpaceDE w:val="0"/>
        <w:jc w:val="both"/>
        <w:rPr>
          <w:bCs/>
        </w:rPr>
      </w:pPr>
      <w:r w:rsidRPr="005624F0">
        <w:rPr>
          <w:bCs/>
        </w:rPr>
        <w:t xml:space="preserve">       </w:t>
      </w:r>
      <w:r>
        <w:rPr>
          <w:bCs/>
        </w:rPr>
        <w:t xml:space="preserve"> </w:t>
      </w:r>
      <w:r w:rsidRPr="005624F0">
        <w:rPr>
          <w:bCs/>
        </w:rPr>
        <w:t xml:space="preserve"> </w:t>
      </w:r>
      <w:proofErr w:type="gramStart"/>
      <w:r w:rsidRPr="005624F0">
        <w:rPr>
          <w:bCs/>
        </w:rPr>
        <w:t xml:space="preserve">2012 </w:t>
      </w:r>
      <w:proofErr w:type="spellStart"/>
      <w:r w:rsidRPr="005624F0">
        <w:rPr>
          <w:bCs/>
        </w:rPr>
        <w:t>Mayıs</w:t>
      </w:r>
      <w:proofErr w:type="spellEnd"/>
      <w:r w:rsidRPr="005624F0">
        <w:rPr>
          <w:bCs/>
        </w:rPr>
        <w:t xml:space="preserve"> Cannes Film </w:t>
      </w:r>
      <w:proofErr w:type="spellStart"/>
      <w:r w:rsidRPr="005624F0">
        <w:rPr>
          <w:bCs/>
        </w:rPr>
        <w:t>Festivali’nde</w:t>
      </w:r>
      <w:proofErr w:type="spellEnd"/>
      <w:r w:rsidRPr="005624F0">
        <w:rPr>
          <w:bCs/>
        </w:rPr>
        <w:t xml:space="preserve"> </w:t>
      </w:r>
      <w:r>
        <w:rPr>
          <w:bCs/>
        </w:rPr>
        <w:t xml:space="preserve">ilk </w:t>
      </w:r>
      <w:proofErr w:type="spellStart"/>
      <w:r>
        <w:rPr>
          <w:bCs/>
        </w:rPr>
        <w:t>gösterim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yapıldı</w:t>
      </w:r>
      <w:proofErr w:type="spellEnd"/>
      <w:r>
        <w:rPr>
          <w:bCs/>
        </w:rPr>
        <w:t>.</w:t>
      </w:r>
      <w:proofErr w:type="gramEnd"/>
    </w:p>
    <w:p w:rsidR="00603F4B" w:rsidRDefault="00603F4B" w:rsidP="00603F4B">
      <w:pPr>
        <w:widowControl w:val="0"/>
        <w:overflowPunct w:val="0"/>
        <w:autoSpaceDE w:val="0"/>
        <w:jc w:val="both"/>
        <w:rPr>
          <w:bCs/>
        </w:rPr>
      </w:pPr>
      <w:r>
        <w:rPr>
          <w:bCs/>
        </w:rPr>
        <w:t xml:space="preserve">        </w:t>
      </w:r>
      <w:proofErr w:type="gramStart"/>
      <w:r>
        <w:rPr>
          <w:bCs/>
        </w:rPr>
        <w:t xml:space="preserve">2012 </w:t>
      </w:r>
      <w:proofErr w:type="spellStart"/>
      <w:r>
        <w:rPr>
          <w:bCs/>
        </w:rPr>
        <w:t>Türkiye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Cumhuriyetinde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Kuzey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Kıbrıs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Londra'da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Adı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Venüs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filmi</w:t>
      </w:r>
      <w:proofErr w:type="spellEnd"/>
      <w:r>
        <w:rPr>
          <w:bCs/>
        </w:rPr>
        <w:t xml:space="preserve">        </w:t>
      </w:r>
      <w:proofErr w:type="spellStart"/>
      <w:r>
        <w:rPr>
          <w:bCs/>
        </w:rPr>
        <w:t>sinemalarda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gösterime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girdi</w:t>
      </w:r>
      <w:proofErr w:type="spellEnd"/>
      <w:r>
        <w:rPr>
          <w:bCs/>
        </w:rPr>
        <w:t>.</w:t>
      </w:r>
      <w:proofErr w:type="gramEnd"/>
      <w:r w:rsidRPr="005624F0">
        <w:rPr>
          <w:bCs/>
        </w:rPr>
        <w:t xml:space="preserve"> </w:t>
      </w:r>
    </w:p>
    <w:p w:rsidR="00603F4B" w:rsidRPr="005624F0" w:rsidRDefault="00603F4B" w:rsidP="00603F4B">
      <w:pPr>
        <w:widowControl w:val="0"/>
        <w:overflowPunct w:val="0"/>
        <w:autoSpaceDE w:val="0"/>
        <w:jc w:val="both"/>
        <w:rPr>
          <w:bCs/>
        </w:rPr>
      </w:pPr>
      <w:r>
        <w:rPr>
          <w:bCs/>
        </w:rPr>
        <w:t xml:space="preserve">        </w:t>
      </w:r>
      <w:proofErr w:type="spellStart"/>
      <w:r>
        <w:rPr>
          <w:bCs/>
        </w:rPr>
        <w:t>Kıbrıs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Haritaları</w:t>
      </w:r>
      <w:proofErr w:type="spellEnd"/>
      <w:r>
        <w:rPr>
          <w:bCs/>
        </w:rPr>
        <w:t xml:space="preserve"> - "</w:t>
      </w:r>
      <w:proofErr w:type="spellStart"/>
      <w:r>
        <w:rPr>
          <w:bCs/>
        </w:rPr>
        <w:t>Tarihimize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Sahip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Çıkıyoruz</w:t>
      </w:r>
      <w:proofErr w:type="spellEnd"/>
      <w:r>
        <w:rPr>
          <w:bCs/>
        </w:rPr>
        <w:t xml:space="preserve"> I" - </w:t>
      </w:r>
      <w:proofErr w:type="spellStart"/>
      <w:r>
        <w:rPr>
          <w:bCs/>
        </w:rPr>
        <w:t>Yönetmen</w:t>
      </w:r>
      <w:proofErr w:type="spellEnd"/>
      <w:r>
        <w:rPr>
          <w:bCs/>
        </w:rPr>
        <w:t xml:space="preserve"> - 2014</w:t>
      </w:r>
    </w:p>
    <w:p w:rsidR="00603F4B" w:rsidRDefault="00603F4B" w:rsidP="00603F4B">
      <w:pPr>
        <w:widowControl w:val="0"/>
        <w:overflowPunct w:val="0"/>
        <w:autoSpaceDE w:val="0"/>
        <w:jc w:val="both"/>
        <w:rPr>
          <w:bCs/>
        </w:rPr>
      </w:pPr>
      <w:r w:rsidRPr="005624F0">
        <w:rPr>
          <w:b/>
          <w:bCs/>
        </w:rPr>
        <w:t xml:space="preserve">        </w:t>
      </w:r>
      <w:r>
        <w:rPr>
          <w:bCs/>
        </w:rPr>
        <w:t>Cause for Change Documentary - 2004</w:t>
      </w:r>
    </w:p>
    <w:p w:rsidR="00603F4B" w:rsidRDefault="00603F4B" w:rsidP="00603F4B">
      <w:pPr>
        <w:widowControl w:val="0"/>
        <w:overflowPunct w:val="0"/>
        <w:autoSpaceDE w:val="0"/>
        <w:jc w:val="both"/>
        <w:rPr>
          <w:bCs/>
        </w:rPr>
      </w:pPr>
      <w:r>
        <w:rPr>
          <w:bCs/>
        </w:rPr>
        <w:t xml:space="preserve">        Future Vision 2020 Exhibition - Manchester / Granada Studios - 1996</w:t>
      </w:r>
    </w:p>
    <w:p w:rsidR="00603F4B" w:rsidRDefault="00603F4B" w:rsidP="00603F4B">
      <w:pPr>
        <w:widowControl w:val="0"/>
        <w:overflowPunct w:val="0"/>
        <w:autoSpaceDE w:val="0"/>
        <w:jc w:val="both"/>
        <w:rPr>
          <w:bCs/>
        </w:rPr>
      </w:pPr>
    </w:p>
    <w:p w:rsidR="00603F4B" w:rsidRDefault="00603F4B" w:rsidP="00603F4B">
      <w:pPr>
        <w:widowControl w:val="0"/>
        <w:overflowPunct w:val="0"/>
        <w:autoSpaceDE w:val="0"/>
        <w:jc w:val="both"/>
        <w:rPr>
          <w:bCs/>
        </w:rPr>
      </w:pPr>
    </w:p>
    <w:p w:rsidR="00603F4B" w:rsidRDefault="00603F4B" w:rsidP="00603F4B">
      <w:pPr>
        <w:widowControl w:val="0"/>
        <w:overflowPunct w:val="0"/>
        <w:autoSpaceDE w:val="0"/>
        <w:jc w:val="both"/>
        <w:rPr>
          <w:b/>
          <w:bCs/>
        </w:rPr>
      </w:pPr>
      <w:proofErr w:type="spellStart"/>
      <w:r w:rsidRPr="00DA718B">
        <w:rPr>
          <w:b/>
          <w:bCs/>
        </w:rPr>
        <w:t>Kısa</w:t>
      </w:r>
      <w:proofErr w:type="spellEnd"/>
      <w:r w:rsidRPr="00DA718B">
        <w:rPr>
          <w:b/>
          <w:bCs/>
        </w:rPr>
        <w:t xml:space="preserve"> </w:t>
      </w:r>
      <w:proofErr w:type="spellStart"/>
      <w:proofErr w:type="gramStart"/>
      <w:r w:rsidRPr="00DA718B">
        <w:rPr>
          <w:b/>
          <w:bCs/>
        </w:rPr>
        <w:t>Filmler</w:t>
      </w:r>
      <w:proofErr w:type="spellEnd"/>
      <w:r w:rsidRPr="00DA718B">
        <w:rPr>
          <w:b/>
          <w:bCs/>
        </w:rPr>
        <w:t xml:space="preserve"> :</w:t>
      </w:r>
      <w:proofErr w:type="gramEnd"/>
      <w:r w:rsidRPr="00DA718B">
        <w:rPr>
          <w:b/>
          <w:bCs/>
        </w:rPr>
        <w:t xml:space="preserve"> </w:t>
      </w:r>
    </w:p>
    <w:p w:rsidR="00603F4B" w:rsidRPr="005A58FB" w:rsidRDefault="00603F4B" w:rsidP="00603F4B">
      <w:pPr>
        <w:widowControl w:val="0"/>
        <w:overflowPunct w:val="0"/>
        <w:autoSpaceDE w:val="0"/>
        <w:jc w:val="both"/>
        <w:rPr>
          <w:bCs/>
        </w:rPr>
      </w:pPr>
      <w:r w:rsidRPr="005A58FB">
        <w:rPr>
          <w:bCs/>
        </w:rPr>
        <w:t xml:space="preserve">YAGA </w:t>
      </w:r>
      <w:proofErr w:type="spellStart"/>
      <w:r>
        <w:rPr>
          <w:bCs/>
        </w:rPr>
        <w:t>Kuzey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Kıbrıs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Tanıtım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Filmi</w:t>
      </w:r>
      <w:proofErr w:type="spellEnd"/>
      <w:r>
        <w:rPr>
          <w:bCs/>
        </w:rPr>
        <w:t xml:space="preserve"> - 2010</w:t>
      </w:r>
    </w:p>
    <w:p w:rsidR="00603F4B" w:rsidRDefault="00603F4B" w:rsidP="00603F4B">
      <w:pPr>
        <w:widowControl w:val="0"/>
        <w:overflowPunct w:val="0"/>
        <w:autoSpaceDE w:val="0"/>
        <w:jc w:val="both"/>
        <w:rPr>
          <w:bCs/>
        </w:rPr>
      </w:pPr>
      <w:r>
        <w:rPr>
          <w:bCs/>
        </w:rPr>
        <w:t xml:space="preserve">8 Mart </w:t>
      </w:r>
      <w:proofErr w:type="spellStart"/>
      <w:r>
        <w:rPr>
          <w:bCs/>
        </w:rPr>
        <w:t>Kadınlar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Günü</w:t>
      </w:r>
      <w:proofErr w:type="spellEnd"/>
      <w:r>
        <w:rPr>
          <w:bCs/>
        </w:rPr>
        <w:t xml:space="preserve"> - 2013</w:t>
      </w:r>
    </w:p>
    <w:p w:rsidR="00603F4B" w:rsidRDefault="00603F4B" w:rsidP="00603F4B">
      <w:pPr>
        <w:widowControl w:val="0"/>
        <w:overflowPunct w:val="0"/>
        <w:autoSpaceDE w:val="0"/>
        <w:jc w:val="both"/>
        <w:rPr>
          <w:bCs/>
        </w:rPr>
      </w:pPr>
      <w:r>
        <w:rPr>
          <w:bCs/>
        </w:rPr>
        <w:t xml:space="preserve">YDÜ </w:t>
      </w:r>
      <w:proofErr w:type="spellStart"/>
      <w:r>
        <w:rPr>
          <w:bCs/>
        </w:rPr>
        <w:t>Üniversite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Reklam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Filmleri</w:t>
      </w:r>
      <w:proofErr w:type="spellEnd"/>
      <w:r>
        <w:rPr>
          <w:bCs/>
        </w:rPr>
        <w:t xml:space="preserve">  -</w:t>
      </w:r>
      <w:proofErr w:type="gramEnd"/>
      <w:r>
        <w:rPr>
          <w:bCs/>
        </w:rPr>
        <w:t xml:space="preserve"> 2012-2014</w:t>
      </w:r>
    </w:p>
    <w:p w:rsidR="00603F4B" w:rsidRDefault="00603F4B" w:rsidP="00603F4B">
      <w:pPr>
        <w:widowControl w:val="0"/>
        <w:overflowPunct w:val="0"/>
        <w:autoSpaceDE w:val="0"/>
        <w:jc w:val="both"/>
        <w:rPr>
          <w:bCs/>
        </w:rPr>
      </w:pPr>
    </w:p>
    <w:p w:rsidR="00603F4B" w:rsidRDefault="00603F4B" w:rsidP="00603F4B">
      <w:pPr>
        <w:widowControl w:val="0"/>
        <w:overflowPunct w:val="0"/>
        <w:autoSpaceDE w:val="0"/>
        <w:jc w:val="both"/>
        <w:rPr>
          <w:bCs/>
        </w:rPr>
      </w:pPr>
    </w:p>
    <w:p w:rsidR="00603F4B" w:rsidRPr="005624F0" w:rsidRDefault="00603F4B" w:rsidP="00603F4B">
      <w:pPr>
        <w:widowControl w:val="0"/>
        <w:autoSpaceDE w:val="0"/>
        <w:spacing w:line="276" w:lineRule="exact"/>
        <w:rPr>
          <w:b/>
          <w:bCs/>
        </w:rPr>
      </w:pPr>
    </w:p>
    <w:p w:rsidR="00603F4B" w:rsidRPr="005624F0" w:rsidRDefault="00603F4B" w:rsidP="00603F4B">
      <w:pPr>
        <w:widowControl w:val="0"/>
        <w:numPr>
          <w:ilvl w:val="0"/>
          <w:numId w:val="4"/>
        </w:numPr>
        <w:tabs>
          <w:tab w:val="left" w:pos="440"/>
        </w:tabs>
        <w:overflowPunct w:val="0"/>
        <w:autoSpaceDE w:val="0"/>
        <w:ind w:left="440" w:hanging="364"/>
        <w:jc w:val="both"/>
        <w:rPr>
          <w:b/>
          <w:bCs/>
        </w:rPr>
      </w:pPr>
      <w:proofErr w:type="spellStart"/>
      <w:r w:rsidRPr="005624F0">
        <w:rPr>
          <w:b/>
          <w:bCs/>
        </w:rPr>
        <w:t>İdari</w:t>
      </w:r>
      <w:proofErr w:type="spellEnd"/>
      <w:r w:rsidRPr="005624F0">
        <w:rPr>
          <w:b/>
          <w:bCs/>
        </w:rPr>
        <w:t xml:space="preserve"> </w:t>
      </w:r>
      <w:proofErr w:type="spellStart"/>
      <w:r w:rsidRPr="005624F0">
        <w:rPr>
          <w:b/>
          <w:bCs/>
        </w:rPr>
        <w:t>Görevler</w:t>
      </w:r>
      <w:proofErr w:type="spellEnd"/>
      <w:r w:rsidRPr="005624F0">
        <w:rPr>
          <w:b/>
          <w:bCs/>
        </w:rPr>
        <w:t xml:space="preserve"> </w:t>
      </w:r>
    </w:p>
    <w:p w:rsidR="00603F4B" w:rsidRPr="005624F0" w:rsidRDefault="00603F4B" w:rsidP="00603F4B">
      <w:pPr>
        <w:widowControl w:val="0"/>
        <w:tabs>
          <w:tab w:val="left" w:pos="440"/>
        </w:tabs>
        <w:overflowPunct w:val="0"/>
        <w:autoSpaceDE w:val="0"/>
        <w:ind w:left="440" w:hanging="364"/>
        <w:jc w:val="both"/>
        <w:rPr>
          <w:bCs/>
        </w:rPr>
      </w:pPr>
      <w:r w:rsidRPr="005624F0">
        <w:rPr>
          <w:b/>
          <w:bCs/>
        </w:rPr>
        <w:tab/>
        <w:t xml:space="preserve"> </w:t>
      </w:r>
      <w:r w:rsidRPr="005624F0">
        <w:rPr>
          <w:bCs/>
        </w:rPr>
        <w:t xml:space="preserve">YDÜ </w:t>
      </w:r>
      <w:proofErr w:type="spellStart"/>
      <w:r w:rsidRPr="005624F0">
        <w:rPr>
          <w:bCs/>
        </w:rPr>
        <w:t>İletişim</w:t>
      </w:r>
      <w:proofErr w:type="spellEnd"/>
      <w:r w:rsidRPr="005624F0">
        <w:rPr>
          <w:bCs/>
        </w:rPr>
        <w:t xml:space="preserve"> </w:t>
      </w:r>
      <w:proofErr w:type="spellStart"/>
      <w:r w:rsidRPr="005624F0">
        <w:rPr>
          <w:bCs/>
        </w:rPr>
        <w:t>Başkanı</w:t>
      </w:r>
      <w:proofErr w:type="spellEnd"/>
    </w:p>
    <w:p w:rsidR="00603F4B" w:rsidRPr="005624F0" w:rsidRDefault="00603F4B" w:rsidP="00603F4B">
      <w:pPr>
        <w:widowControl w:val="0"/>
        <w:tabs>
          <w:tab w:val="left" w:pos="440"/>
        </w:tabs>
        <w:overflowPunct w:val="0"/>
        <w:autoSpaceDE w:val="0"/>
        <w:ind w:left="76"/>
        <w:jc w:val="both"/>
        <w:rPr>
          <w:bCs/>
        </w:rPr>
      </w:pPr>
      <w:r w:rsidRPr="005624F0">
        <w:rPr>
          <w:bCs/>
        </w:rPr>
        <w:t xml:space="preserve">       YDÜ </w:t>
      </w:r>
      <w:proofErr w:type="spellStart"/>
      <w:r w:rsidRPr="005624F0">
        <w:rPr>
          <w:bCs/>
        </w:rPr>
        <w:t>İnovasyon</w:t>
      </w:r>
      <w:proofErr w:type="spellEnd"/>
      <w:r w:rsidRPr="005624F0">
        <w:rPr>
          <w:bCs/>
        </w:rPr>
        <w:t xml:space="preserve"> </w:t>
      </w:r>
      <w:proofErr w:type="spellStart"/>
      <w:r w:rsidRPr="005624F0">
        <w:rPr>
          <w:bCs/>
        </w:rPr>
        <w:t>ve</w:t>
      </w:r>
      <w:proofErr w:type="spellEnd"/>
      <w:r w:rsidRPr="005624F0">
        <w:rPr>
          <w:bCs/>
        </w:rPr>
        <w:t xml:space="preserve"> </w:t>
      </w:r>
      <w:proofErr w:type="spellStart"/>
      <w:r w:rsidRPr="005624F0">
        <w:rPr>
          <w:bCs/>
        </w:rPr>
        <w:t>Bilişim</w:t>
      </w:r>
      <w:proofErr w:type="spellEnd"/>
      <w:r w:rsidRPr="005624F0">
        <w:rPr>
          <w:bCs/>
        </w:rPr>
        <w:t xml:space="preserve"> </w:t>
      </w:r>
      <w:proofErr w:type="spellStart"/>
      <w:r w:rsidRPr="005624F0">
        <w:rPr>
          <w:bCs/>
        </w:rPr>
        <w:t>Teknolojileri</w:t>
      </w:r>
      <w:proofErr w:type="spellEnd"/>
      <w:r w:rsidRPr="005624F0">
        <w:rPr>
          <w:bCs/>
        </w:rPr>
        <w:t xml:space="preserve"> </w:t>
      </w:r>
      <w:proofErr w:type="spellStart"/>
      <w:r w:rsidRPr="005624F0">
        <w:rPr>
          <w:bCs/>
        </w:rPr>
        <w:t>Araştırma</w:t>
      </w:r>
      <w:proofErr w:type="spellEnd"/>
      <w:r w:rsidRPr="005624F0">
        <w:rPr>
          <w:bCs/>
        </w:rPr>
        <w:t xml:space="preserve"> </w:t>
      </w:r>
      <w:proofErr w:type="spellStart"/>
      <w:r w:rsidRPr="005624F0">
        <w:rPr>
          <w:bCs/>
        </w:rPr>
        <w:t>Merkezi</w:t>
      </w:r>
      <w:proofErr w:type="spellEnd"/>
      <w:r w:rsidRPr="005624F0">
        <w:rPr>
          <w:bCs/>
        </w:rPr>
        <w:t xml:space="preserve"> </w:t>
      </w:r>
      <w:proofErr w:type="spellStart"/>
      <w:r w:rsidRPr="005624F0">
        <w:rPr>
          <w:bCs/>
        </w:rPr>
        <w:t>Başkanı</w:t>
      </w:r>
      <w:proofErr w:type="spellEnd"/>
    </w:p>
    <w:p w:rsidR="00603F4B" w:rsidRPr="005624F0" w:rsidRDefault="00603F4B" w:rsidP="00603F4B">
      <w:pPr>
        <w:widowControl w:val="0"/>
        <w:tabs>
          <w:tab w:val="left" w:pos="440"/>
        </w:tabs>
        <w:overflowPunct w:val="0"/>
        <w:autoSpaceDE w:val="0"/>
        <w:ind w:left="76"/>
        <w:jc w:val="both"/>
      </w:pPr>
      <w:r w:rsidRPr="005624F0">
        <w:rPr>
          <w:bCs/>
        </w:rPr>
        <w:t xml:space="preserve">       YDÜ </w:t>
      </w:r>
      <w:proofErr w:type="spellStart"/>
      <w:r w:rsidRPr="005624F0">
        <w:rPr>
          <w:bCs/>
        </w:rPr>
        <w:t>Öğretim</w:t>
      </w:r>
      <w:proofErr w:type="spellEnd"/>
      <w:r w:rsidRPr="005624F0">
        <w:rPr>
          <w:bCs/>
        </w:rPr>
        <w:t xml:space="preserve"> </w:t>
      </w:r>
      <w:proofErr w:type="spellStart"/>
      <w:r w:rsidRPr="005624F0">
        <w:rPr>
          <w:bCs/>
        </w:rPr>
        <w:t>Görevlisi</w:t>
      </w:r>
      <w:proofErr w:type="spellEnd"/>
      <w:r w:rsidRPr="005624F0">
        <w:rPr>
          <w:bCs/>
        </w:rPr>
        <w:t xml:space="preserve"> (Film </w:t>
      </w:r>
      <w:proofErr w:type="spellStart"/>
      <w:r w:rsidRPr="005624F0">
        <w:rPr>
          <w:bCs/>
        </w:rPr>
        <w:t>Yapım</w:t>
      </w:r>
      <w:proofErr w:type="spellEnd"/>
      <w:r w:rsidRPr="005624F0">
        <w:rPr>
          <w:bCs/>
        </w:rPr>
        <w:t xml:space="preserve"> </w:t>
      </w:r>
      <w:proofErr w:type="spellStart"/>
      <w:r w:rsidRPr="005624F0">
        <w:rPr>
          <w:bCs/>
        </w:rPr>
        <w:t>Teknikleri</w:t>
      </w:r>
      <w:proofErr w:type="spellEnd"/>
      <w:r w:rsidRPr="005624F0">
        <w:rPr>
          <w:bCs/>
        </w:rPr>
        <w:t xml:space="preserve"> </w:t>
      </w:r>
      <w:proofErr w:type="spellStart"/>
      <w:r w:rsidRPr="005624F0">
        <w:rPr>
          <w:bCs/>
        </w:rPr>
        <w:t>Bölümü</w:t>
      </w:r>
      <w:proofErr w:type="spellEnd"/>
      <w:r w:rsidRPr="005624F0">
        <w:rPr>
          <w:bCs/>
        </w:rPr>
        <w:t>)</w:t>
      </w:r>
    </w:p>
    <w:p w:rsidR="00603F4B" w:rsidRDefault="00603F4B" w:rsidP="00603F4B">
      <w:pPr>
        <w:widowControl w:val="0"/>
        <w:autoSpaceDE w:val="0"/>
        <w:spacing w:line="276" w:lineRule="exact"/>
      </w:pPr>
    </w:p>
    <w:p w:rsidR="00603F4B" w:rsidRPr="005624F0" w:rsidRDefault="00603F4B" w:rsidP="00603F4B">
      <w:pPr>
        <w:widowControl w:val="0"/>
        <w:autoSpaceDE w:val="0"/>
        <w:spacing w:line="276" w:lineRule="exact"/>
      </w:pPr>
    </w:p>
    <w:p w:rsidR="00603F4B" w:rsidRPr="005967CD" w:rsidRDefault="00603F4B" w:rsidP="00603F4B">
      <w:pPr>
        <w:widowControl w:val="0"/>
        <w:numPr>
          <w:ilvl w:val="0"/>
          <w:numId w:val="3"/>
        </w:numPr>
        <w:tabs>
          <w:tab w:val="left" w:pos="440"/>
        </w:tabs>
        <w:overflowPunct w:val="0"/>
        <w:autoSpaceDE w:val="0"/>
        <w:ind w:left="440" w:hanging="364"/>
        <w:jc w:val="both"/>
        <w:rPr>
          <w:b/>
          <w:bCs/>
        </w:rPr>
      </w:pPr>
      <w:proofErr w:type="spellStart"/>
      <w:r w:rsidRPr="005624F0">
        <w:rPr>
          <w:b/>
          <w:bCs/>
        </w:rPr>
        <w:t>Akademik</w:t>
      </w:r>
      <w:proofErr w:type="spellEnd"/>
      <w:r w:rsidRPr="005624F0">
        <w:rPr>
          <w:b/>
          <w:bCs/>
        </w:rPr>
        <w:t xml:space="preserve"> </w:t>
      </w:r>
    </w:p>
    <w:p w:rsidR="00603F4B" w:rsidRDefault="00603F4B" w:rsidP="00603F4B">
      <w:pPr>
        <w:widowControl w:val="0"/>
        <w:autoSpaceDE w:val="0"/>
        <w:spacing w:line="200" w:lineRule="exact"/>
        <w:rPr>
          <w:bCs/>
        </w:rPr>
      </w:pPr>
      <w:proofErr w:type="spellStart"/>
      <w:r>
        <w:rPr>
          <w:bCs/>
        </w:rPr>
        <w:t>Uluslararası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Kıbrıs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Üniversitesi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Mütevelli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Heyeti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Üyesi</w:t>
      </w:r>
      <w:proofErr w:type="spellEnd"/>
      <w:r>
        <w:rPr>
          <w:bCs/>
        </w:rPr>
        <w:t xml:space="preserve"> 2006-2011</w:t>
      </w:r>
    </w:p>
    <w:p w:rsidR="00603F4B" w:rsidRPr="005967CD" w:rsidRDefault="00603F4B" w:rsidP="00603F4B">
      <w:pPr>
        <w:widowControl w:val="0"/>
        <w:autoSpaceDE w:val="0"/>
        <w:spacing w:line="200" w:lineRule="exact"/>
        <w:rPr>
          <w:bCs/>
        </w:rPr>
      </w:pPr>
      <w:r>
        <w:rPr>
          <w:bCs/>
        </w:rPr>
        <w:t>School Of Creative Technologies London - Founder -2002</w:t>
      </w:r>
    </w:p>
    <w:p w:rsidR="00603F4B" w:rsidRPr="005624F0" w:rsidRDefault="00603F4B" w:rsidP="00603F4B">
      <w:pPr>
        <w:widowControl w:val="0"/>
        <w:autoSpaceDE w:val="0"/>
        <w:spacing w:line="352" w:lineRule="exact"/>
        <w:rPr>
          <w:b/>
          <w:bCs/>
        </w:rPr>
      </w:pPr>
    </w:p>
    <w:p w:rsidR="00603F4B" w:rsidRPr="005624F0" w:rsidRDefault="00603F4B" w:rsidP="00603F4B">
      <w:pPr>
        <w:widowControl w:val="0"/>
        <w:numPr>
          <w:ilvl w:val="0"/>
          <w:numId w:val="3"/>
        </w:numPr>
        <w:tabs>
          <w:tab w:val="left" w:pos="440"/>
        </w:tabs>
        <w:overflowPunct w:val="0"/>
        <w:autoSpaceDE w:val="0"/>
        <w:ind w:left="440" w:hanging="364"/>
        <w:jc w:val="both"/>
      </w:pPr>
      <w:proofErr w:type="spellStart"/>
      <w:r w:rsidRPr="005624F0">
        <w:rPr>
          <w:b/>
          <w:bCs/>
        </w:rPr>
        <w:t>Devlet</w:t>
      </w:r>
      <w:proofErr w:type="spellEnd"/>
      <w:r w:rsidRPr="005624F0">
        <w:rPr>
          <w:b/>
          <w:bCs/>
        </w:rPr>
        <w:t xml:space="preserve">, </w:t>
      </w:r>
      <w:proofErr w:type="spellStart"/>
      <w:r w:rsidRPr="005624F0">
        <w:rPr>
          <w:b/>
          <w:bCs/>
        </w:rPr>
        <w:t>Dernek</w:t>
      </w:r>
      <w:proofErr w:type="spellEnd"/>
      <w:r w:rsidRPr="005624F0">
        <w:rPr>
          <w:b/>
          <w:bCs/>
        </w:rPr>
        <w:t xml:space="preserve">, </w:t>
      </w:r>
      <w:proofErr w:type="spellStart"/>
      <w:r w:rsidRPr="005624F0">
        <w:rPr>
          <w:b/>
          <w:bCs/>
        </w:rPr>
        <w:t>Komisyon</w:t>
      </w:r>
      <w:proofErr w:type="spellEnd"/>
      <w:r w:rsidRPr="005624F0">
        <w:rPr>
          <w:b/>
          <w:bCs/>
        </w:rPr>
        <w:t xml:space="preserve"> </w:t>
      </w:r>
      <w:proofErr w:type="spellStart"/>
      <w:r w:rsidRPr="005624F0">
        <w:rPr>
          <w:b/>
          <w:bCs/>
        </w:rPr>
        <w:t>ve</w:t>
      </w:r>
      <w:proofErr w:type="spellEnd"/>
      <w:r w:rsidRPr="005624F0">
        <w:rPr>
          <w:b/>
          <w:bCs/>
        </w:rPr>
        <w:t xml:space="preserve"> </w:t>
      </w:r>
      <w:proofErr w:type="spellStart"/>
      <w:r w:rsidRPr="005624F0">
        <w:rPr>
          <w:b/>
          <w:bCs/>
        </w:rPr>
        <w:t>Konferanslar</w:t>
      </w:r>
      <w:proofErr w:type="spellEnd"/>
      <w:r w:rsidRPr="005624F0">
        <w:rPr>
          <w:b/>
          <w:bCs/>
        </w:rPr>
        <w:t xml:space="preserve"> </w:t>
      </w:r>
    </w:p>
    <w:p w:rsidR="00603F4B" w:rsidRPr="005624F0" w:rsidRDefault="00603F4B" w:rsidP="00603F4B">
      <w:pPr>
        <w:widowControl w:val="0"/>
        <w:autoSpaceDE w:val="0"/>
        <w:spacing w:line="272" w:lineRule="exact"/>
      </w:pPr>
      <w:r>
        <w:t xml:space="preserve"> </w:t>
      </w:r>
      <w:r>
        <w:rPr>
          <w:bCs/>
        </w:rPr>
        <w:t>Presentation at World Wireless Technologies (GSM) Cannes - France - 2001</w:t>
      </w:r>
    </w:p>
    <w:p w:rsidR="00603F4B" w:rsidRPr="005624F0" w:rsidRDefault="00603F4B" w:rsidP="00603F4B">
      <w:pPr>
        <w:widowControl w:val="0"/>
        <w:autoSpaceDE w:val="0"/>
        <w:spacing w:line="358" w:lineRule="exact"/>
      </w:pPr>
    </w:p>
    <w:p w:rsidR="00603F4B" w:rsidRDefault="00603F4B" w:rsidP="00603F4B">
      <w:pPr>
        <w:widowControl w:val="0"/>
        <w:autoSpaceDE w:val="0"/>
        <w:ind w:left="80"/>
        <w:rPr>
          <w:b/>
          <w:bCs/>
        </w:rPr>
      </w:pPr>
      <w:r w:rsidRPr="005624F0">
        <w:rPr>
          <w:b/>
          <w:bCs/>
        </w:rPr>
        <w:t xml:space="preserve">9.3 </w:t>
      </w:r>
      <w:proofErr w:type="spellStart"/>
      <w:r w:rsidRPr="005624F0">
        <w:rPr>
          <w:b/>
          <w:bCs/>
        </w:rPr>
        <w:t>Özel</w:t>
      </w:r>
      <w:proofErr w:type="spellEnd"/>
      <w:r w:rsidRPr="005624F0">
        <w:rPr>
          <w:b/>
          <w:bCs/>
        </w:rPr>
        <w:t xml:space="preserve"> </w:t>
      </w:r>
      <w:proofErr w:type="spellStart"/>
      <w:r w:rsidRPr="005624F0">
        <w:rPr>
          <w:b/>
          <w:bCs/>
        </w:rPr>
        <w:t>Sektör</w:t>
      </w:r>
      <w:proofErr w:type="spellEnd"/>
    </w:p>
    <w:p w:rsidR="00603F4B" w:rsidRDefault="00603F4B" w:rsidP="00603F4B">
      <w:pPr>
        <w:widowControl w:val="0"/>
        <w:autoSpaceDE w:val="0"/>
        <w:ind w:left="80"/>
        <w:rPr>
          <w:bCs/>
        </w:rPr>
      </w:pPr>
      <w:r>
        <w:rPr>
          <w:bCs/>
        </w:rPr>
        <w:t xml:space="preserve">CD-Rom - How to Connect Internet - 1996 (Microsoft </w:t>
      </w:r>
      <w:proofErr w:type="spellStart"/>
      <w:r>
        <w:rPr>
          <w:bCs/>
        </w:rPr>
        <w:t>ile</w:t>
      </w:r>
      <w:proofErr w:type="spellEnd"/>
      <w:r>
        <w:rPr>
          <w:bCs/>
        </w:rPr>
        <w:t>)</w:t>
      </w:r>
    </w:p>
    <w:p w:rsidR="00603F4B" w:rsidRDefault="00603F4B" w:rsidP="00603F4B">
      <w:pPr>
        <w:widowControl w:val="0"/>
        <w:autoSpaceDE w:val="0"/>
        <w:ind w:left="80"/>
        <w:rPr>
          <w:bCs/>
        </w:rPr>
      </w:pPr>
      <w:r>
        <w:rPr>
          <w:bCs/>
        </w:rPr>
        <w:t xml:space="preserve">CD-Rom </w:t>
      </w:r>
      <w:proofErr w:type="spellStart"/>
      <w:r>
        <w:rPr>
          <w:bCs/>
        </w:rPr>
        <w:t>Türkiye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Cumhuriyeti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Kurtuluş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Savaşı</w:t>
      </w:r>
      <w:proofErr w:type="spellEnd"/>
    </w:p>
    <w:p w:rsidR="00603F4B" w:rsidRDefault="00603F4B" w:rsidP="00603F4B">
      <w:pPr>
        <w:widowControl w:val="0"/>
        <w:overflowPunct w:val="0"/>
        <w:autoSpaceDE w:val="0"/>
        <w:jc w:val="both"/>
        <w:rPr>
          <w:bCs/>
        </w:rPr>
      </w:pPr>
      <w:r>
        <w:rPr>
          <w:bCs/>
        </w:rPr>
        <w:t xml:space="preserve"> </w:t>
      </w:r>
      <w:r w:rsidRPr="005A58FB">
        <w:rPr>
          <w:bCs/>
        </w:rPr>
        <w:t>Barclays Bank e-Commerce Website</w:t>
      </w:r>
      <w:r>
        <w:rPr>
          <w:bCs/>
        </w:rPr>
        <w:t xml:space="preserve"> - 2001 </w:t>
      </w:r>
    </w:p>
    <w:p w:rsidR="00603F4B" w:rsidRDefault="00603F4B" w:rsidP="00603F4B">
      <w:pPr>
        <w:widowControl w:val="0"/>
        <w:autoSpaceDE w:val="0"/>
        <w:ind w:left="80"/>
        <w:rPr>
          <w:bCs/>
        </w:rPr>
      </w:pPr>
      <w:proofErr w:type="gramStart"/>
      <w:r>
        <w:rPr>
          <w:bCs/>
        </w:rPr>
        <w:t>Nike  /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Bodyshop</w:t>
      </w:r>
      <w:proofErr w:type="spellEnd"/>
      <w:r>
        <w:rPr>
          <w:bCs/>
        </w:rPr>
        <w:t xml:space="preserve"> / Web Site</w:t>
      </w:r>
    </w:p>
    <w:p w:rsidR="00603F4B" w:rsidRDefault="00603F4B" w:rsidP="00603F4B">
      <w:pPr>
        <w:widowControl w:val="0"/>
        <w:autoSpaceDE w:val="0"/>
        <w:ind w:left="80"/>
        <w:rPr>
          <w:bCs/>
        </w:rPr>
      </w:pPr>
    </w:p>
    <w:p w:rsidR="00603F4B" w:rsidRDefault="00603F4B" w:rsidP="00603F4B">
      <w:pPr>
        <w:widowControl w:val="0"/>
        <w:autoSpaceDE w:val="0"/>
        <w:ind w:left="80"/>
        <w:rPr>
          <w:bCs/>
        </w:rPr>
      </w:pPr>
      <w:proofErr w:type="spellStart"/>
      <w:r w:rsidRPr="00DA718B">
        <w:rPr>
          <w:b/>
          <w:bCs/>
        </w:rPr>
        <w:t>Tv</w:t>
      </w:r>
      <w:proofErr w:type="spellEnd"/>
      <w:r w:rsidRPr="00DA718B">
        <w:rPr>
          <w:b/>
          <w:bCs/>
        </w:rPr>
        <w:t xml:space="preserve"> </w:t>
      </w:r>
      <w:proofErr w:type="spellStart"/>
      <w:proofErr w:type="gramStart"/>
      <w:r w:rsidRPr="00DA718B">
        <w:rPr>
          <w:b/>
          <w:bCs/>
        </w:rPr>
        <w:t>Program</w:t>
      </w:r>
      <w:r>
        <w:rPr>
          <w:b/>
          <w:bCs/>
        </w:rPr>
        <w:t>ları</w:t>
      </w:r>
      <w:proofErr w:type="spellEnd"/>
      <w:r>
        <w:rPr>
          <w:b/>
          <w:bCs/>
        </w:rPr>
        <w:t xml:space="preserve"> </w:t>
      </w:r>
      <w:r>
        <w:rPr>
          <w:bCs/>
        </w:rPr>
        <w:t>:</w:t>
      </w:r>
      <w:proofErr w:type="gramEnd"/>
      <w:r>
        <w:rPr>
          <w:bCs/>
        </w:rPr>
        <w:t xml:space="preserve"> </w:t>
      </w:r>
    </w:p>
    <w:p w:rsidR="00603F4B" w:rsidRDefault="00603F4B" w:rsidP="00603F4B">
      <w:pPr>
        <w:widowControl w:val="0"/>
        <w:autoSpaceDE w:val="0"/>
        <w:ind w:left="80"/>
        <w:rPr>
          <w:bCs/>
        </w:rPr>
      </w:pPr>
      <w:proofErr w:type="spellStart"/>
      <w:r>
        <w:rPr>
          <w:bCs/>
        </w:rPr>
        <w:t>Bir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Ülke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Düşünün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Ki</w:t>
      </w:r>
      <w:proofErr w:type="spellEnd"/>
      <w:r>
        <w:rPr>
          <w:bCs/>
        </w:rPr>
        <w:t xml:space="preserve"> - 2007 (17 </w:t>
      </w:r>
      <w:proofErr w:type="spellStart"/>
      <w:proofErr w:type="gramStart"/>
      <w:r>
        <w:rPr>
          <w:bCs/>
        </w:rPr>
        <w:t>Hafta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süren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tv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tartışma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programı</w:t>
      </w:r>
      <w:proofErr w:type="spellEnd"/>
      <w:r>
        <w:rPr>
          <w:bCs/>
        </w:rPr>
        <w:t>)</w:t>
      </w:r>
    </w:p>
    <w:p w:rsidR="00603F4B" w:rsidRDefault="00603F4B" w:rsidP="00603F4B">
      <w:pPr>
        <w:widowControl w:val="0"/>
        <w:autoSpaceDE w:val="0"/>
        <w:ind w:left="80"/>
        <w:rPr>
          <w:bCs/>
        </w:rPr>
      </w:pPr>
      <w:proofErr w:type="spellStart"/>
      <w:r>
        <w:rPr>
          <w:bCs/>
        </w:rPr>
        <w:t>İlk</w:t>
      </w:r>
      <w:proofErr w:type="spellEnd"/>
      <w:r>
        <w:rPr>
          <w:bCs/>
        </w:rPr>
        <w:t xml:space="preserve"> 100 </w:t>
      </w:r>
      <w:proofErr w:type="spellStart"/>
      <w:r>
        <w:rPr>
          <w:bCs/>
        </w:rPr>
        <w:t>Gün</w:t>
      </w:r>
      <w:proofErr w:type="spellEnd"/>
      <w:r>
        <w:rPr>
          <w:bCs/>
        </w:rPr>
        <w:t xml:space="preserve"> - 2008</w:t>
      </w:r>
    </w:p>
    <w:p w:rsidR="00603F4B" w:rsidRDefault="00603F4B" w:rsidP="00603F4B">
      <w:pPr>
        <w:widowControl w:val="0"/>
        <w:autoSpaceDE w:val="0"/>
        <w:ind w:left="80"/>
        <w:rPr>
          <w:bCs/>
        </w:rPr>
      </w:pPr>
      <w:proofErr w:type="spellStart"/>
      <w:r>
        <w:rPr>
          <w:bCs/>
        </w:rPr>
        <w:t>Ortak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Akıl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Raporu</w:t>
      </w:r>
      <w:proofErr w:type="spellEnd"/>
      <w:r>
        <w:rPr>
          <w:bCs/>
        </w:rPr>
        <w:t xml:space="preserve"> - 2008</w:t>
      </w:r>
    </w:p>
    <w:p w:rsidR="00603F4B" w:rsidRDefault="00603F4B" w:rsidP="00603F4B">
      <w:pPr>
        <w:widowControl w:val="0"/>
        <w:autoSpaceDE w:val="0"/>
        <w:ind w:left="80"/>
        <w:rPr>
          <w:bCs/>
        </w:rPr>
      </w:pPr>
    </w:p>
    <w:p w:rsidR="00603F4B" w:rsidRPr="005624F0" w:rsidRDefault="00603F4B" w:rsidP="00603F4B">
      <w:pPr>
        <w:widowControl w:val="0"/>
        <w:autoSpaceDE w:val="0"/>
        <w:spacing w:line="200" w:lineRule="exact"/>
      </w:pPr>
    </w:p>
    <w:p w:rsidR="00603F4B" w:rsidRPr="005624F0" w:rsidRDefault="00603F4B" w:rsidP="00603F4B">
      <w:pPr>
        <w:widowControl w:val="0"/>
        <w:autoSpaceDE w:val="0"/>
        <w:spacing w:line="352" w:lineRule="exact"/>
      </w:pPr>
    </w:p>
    <w:p w:rsidR="00603F4B" w:rsidRDefault="00603F4B" w:rsidP="00603F4B">
      <w:pPr>
        <w:widowControl w:val="0"/>
        <w:autoSpaceDE w:val="0"/>
        <w:ind w:left="80"/>
        <w:rPr>
          <w:b/>
          <w:bCs/>
        </w:rPr>
      </w:pPr>
      <w:r w:rsidRPr="005624F0">
        <w:rPr>
          <w:b/>
          <w:bCs/>
        </w:rPr>
        <w:t xml:space="preserve">10. </w:t>
      </w:r>
      <w:proofErr w:type="spellStart"/>
      <w:r w:rsidRPr="005624F0">
        <w:rPr>
          <w:b/>
          <w:bCs/>
        </w:rPr>
        <w:t>Ödüller</w:t>
      </w:r>
      <w:proofErr w:type="spellEnd"/>
    </w:p>
    <w:p w:rsidR="00603F4B" w:rsidRDefault="00603F4B" w:rsidP="00603F4B">
      <w:pPr>
        <w:widowControl w:val="0"/>
        <w:autoSpaceDE w:val="0"/>
        <w:ind w:left="80"/>
        <w:rPr>
          <w:bCs/>
        </w:rPr>
      </w:pPr>
      <w:r>
        <w:rPr>
          <w:bCs/>
        </w:rPr>
        <w:t xml:space="preserve">2001 Most Innovative Use of Technology Award </w:t>
      </w:r>
    </w:p>
    <w:p w:rsidR="00603F4B" w:rsidRDefault="00603F4B" w:rsidP="00603F4B">
      <w:pPr>
        <w:widowControl w:val="0"/>
        <w:autoSpaceDE w:val="0"/>
        <w:ind w:left="80"/>
        <w:rPr>
          <w:bCs/>
        </w:rPr>
      </w:pPr>
      <w:r>
        <w:rPr>
          <w:bCs/>
        </w:rPr>
        <w:t>2nd Best Internet Designer Award - 2001</w:t>
      </w:r>
    </w:p>
    <w:p w:rsidR="00603F4B" w:rsidRPr="005A58FB" w:rsidRDefault="00603F4B" w:rsidP="00603F4B">
      <w:pPr>
        <w:widowControl w:val="0"/>
        <w:autoSpaceDE w:val="0"/>
        <w:ind w:left="80"/>
      </w:pPr>
    </w:p>
    <w:p w:rsidR="00603F4B" w:rsidRDefault="00603F4B" w:rsidP="00603F4B">
      <w:pPr>
        <w:widowControl w:val="0"/>
        <w:autoSpaceDE w:val="0"/>
        <w:spacing w:line="200" w:lineRule="exact"/>
      </w:pPr>
    </w:p>
    <w:p w:rsidR="00603F4B" w:rsidRPr="005624F0" w:rsidRDefault="00603F4B" w:rsidP="00603F4B">
      <w:pPr>
        <w:widowControl w:val="0"/>
        <w:autoSpaceDE w:val="0"/>
        <w:spacing w:line="357" w:lineRule="exact"/>
      </w:pPr>
    </w:p>
    <w:p w:rsidR="00603F4B" w:rsidRDefault="00603F4B" w:rsidP="00603F4B">
      <w:pPr>
        <w:widowControl w:val="0"/>
        <w:autoSpaceDE w:val="0"/>
        <w:ind w:left="80"/>
        <w:rPr>
          <w:b/>
          <w:bCs/>
        </w:rPr>
      </w:pPr>
      <w:r w:rsidRPr="005624F0">
        <w:rPr>
          <w:b/>
          <w:bCs/>
        </w:rPr>
        <w:t xml:space="preserve">11. Son </w:t>
      </w:r>
      <w:proofErr w:type="spellStart"/>
      <w:r w:rsidRPr="005624F0">
        <w:rPr>
          <w:b/>
          <w:bCs/>
        </w:rPr>
        <w:t>iki</w:t>
      </w:r>
      <w:proofErr w:type="spellEnd"/>
      <w:r w:rsidRPr="005624F0">
        <w:rPr>
          <w:b/>
          <w:bCs/>
        </w:rPr>
        <w:t xml:space="preserve"> </w:t>
      </w:r>
      <w:proofErr w:type="spellStart"/>
      <w:r w:rsidRPr="005624F0">
        <w:rPr>
          <w:b/>
          <w:bCs/>
        </w:rPr>
        <w:t>yılda</w:t>
      </w:r>
      <w:proofErr w:type="spellEnd"/>
      <w:r w:rsidRPr="005624F0">
        <w:rPr>
          <w:b/>
          <w:bCs/>
        </w:rPr>
        <w:t xml:space="preserve"> </w:t>
      </w:r>
      <w:proofErr w:type="spellStart"/>
      <w:r w:rsidRPr="005624F0">
        <w:rPr>
          <w:b/>
          <w:bCs/>
        </w:rPr>
        <w:t>verdiğiniz</w:t>
      </w:r>
      <w:proofErr w:type="spellEnd"/>
      <w:r w:rsidRPr="005624F0">
        <w:rPr>
          <w:b/>
          <w:bCs/>
        </w:rPr>
        <w:t xml:space="preserve"> </w:t>
      </w:r>
      <w:proofErr w:type="spellStart"/>
      <w:r w:rsidRPr="005624F0">
        <w:rPr>
          <w:b/>
          <w:bCs/>
        </w:rPr>
        <w:t>lisans</w:t>
      </w:r>
      <w:proofErr w:type="spellEnd"/>
      <w:r w:rsidRPr="005624F0">
        <w:rPr>
          <w:b/>
          <w:bCs/>
        </w:rPr>
        <w:t xml:space="preserve"> </w:t>
      </w:r>
      <w:proofErr w:type="spellStart"/>
      <w:r w:rsidRPr="005624F0">
        <w:rPr>
          <w:b/>
          <w:bCs/>
        </w:rPr>
        <w:t>ve</w:t>
      </w:r>
      <w:proofErr w:type="spellEnd"/>
      <w:r w:rsidRPr="005624F0">
        <w:rPr>
          <w:b/>
          <w:bCs/>
        </w:rPr>
        <w:t xml:space="preserve"> </w:t>
      </w:r>
      <w:proofErr w:type="spellStart"/>
      <w:r w:rsidRPr="005624F0">
        <w:rPr>
          <w:b/>
          <w:bCs/>
        </w:rPr>
        <w:t>lisansüstü</w:t>
      </w:r>
      <w:proofErr w:type="spellEnd"/>
      <w:r w:rsidRPr="005624F0">
        <w:rPr>
          <w:b/>
          <w:bCs/>
        </w:rPr>
        <w:t xml:space="preserve"> </w:t>
      </w:r>
      <w:proofErr w:type="spellStart"/>
      <w:r w:rsidRPr="005624F0">
        <w:rPr>
          <w:b/>
          <w:bCs/>
        </w:rPr>
        <w:t>düzeydeki</w:t>
      </w:r>
      <w:proofErr w:type="spellEnd"/>
      <w:r w:rsidRPr="005624F0">
        <w:rPr>
          <w:b/>
          <w:bCs/>
        </w:rPr>
        <w:t xml:space="preserve"> </w:t>
      </w:r>
      <w:proofErr w:type="spellStart"/>
      <w:r w:rsidRPr="005624F0">
        <w:rPr>
          <w:b/>
          <w:bCs/>
        </w:rPr>
        <w:t>dersler</w:t>
      </w:r>
      <w:proofErr w:type="spellEnd"/>
      <w:r w:rsidRPr="005624F0">
        <w:rPr>
          <w:b/>
          <w:bCs/>
        </w:rPr>
        <w:t xml:space="preserve"> </w:t>
      </w:r>
      <w:proofErr w:type="spellStart"/>
      <w:r w:rsidRPr="005624F0">
        <w:rPr>
          <w:b/>
          <w:bCs/>
        </w:rPr>
        <w:t>için</w:t>
      </w:r>
      <w:proofErr w:type="spellEnd"/>
      <w:r w:rsidRPr="005624F0">
        <w:rPr>
          <w:b/>
          <w:bCs/>
        </w:rPr>
        <w:t xml:space="preserve"> </w:t>
      </w:r>
      <w:proofErr w:type="spellStart"/>
      <w:r w:rsidRPr="005624F0">
        <w:rPr>
          <w:b/>
          <w:bCs/>
        </w:rPr>
        <w:t>aşağıdaki</w:t>
      </w:r>
      <w:proofErr w:type="spellEnd"/>
    </w:p>
    <w:p w:rsidR="00603F4B" w:rsidRPr="005A58FB" w:rsidRDefault="00603F4B" w:rsidP="00603F4B">
      <w:pPr>
        <w:widowControl w:val="0"/>
        <w:autoSpaceDE w:val="0"/>
        <w:ind w:left="80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960"/>
        <w:gridCol w:w="3200"/>
        <w:gridCol w:w="900"/>
        <w:gridCol w:w="1280"/>
        <w:gridCol w:w="1680"/>
      </w:tblGrid>
      <w:tr w:rsidR="00603F4B" w:rsidRPr="005624F0" w:rsidTr="00686FE4">
        <w:trPr>
          <w:trHeight w:val="283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jc w:val="center"/>
              <w:rPr>
                <w:b/>
                <w:bCs/>
              </w:rPr>
            </w:pPr>
            <w:proofErr w:type="spellStart"/>
            <w:r w:rsidRPr="005624F0">
              <w:rPr>
                <w:b/>
                <w:bCs/>
                <w:w w:val="99"/>
              </w:rPr>
              <w:t>Akademik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ind w:left="100"/>
              <w:rPr>
                <w:b/>
                <w:bCs/>
              </w:rPr>
            </w:pPr>
            <w:proofErr w:type="spellStart"/>
            <w:r w:rsidRPr="005624F0">
              <w:rPr>
                <w:b/>
                <w:bCs/>
              </w:rPr>
              <w:t>Dönem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ind w:left="1020"/>
              <w:rPr>
                <w:b/>
                <w:bCs/>
              </w:rPr>
            </w:pPr>
            <w:proofErr w:type="spellStart"/>
            <w:r w:rsidRPr="005624F0">
              <w:rPr>
                <w:b/>
                <w:bCs/>
              </w:rPr>
              <w:t>Dersin</w:t>
            </w:r>
            <w:proofErr w:type="spellEnd"/>
            <w:r w:rsidRPr="005624F0">
              <w:rPr>
                <w:b/>
                <w:bCs/>
              </w:rPr>
              <w:t xml:space="preserve"> </w:t>
            </w:r>
            <w:proofErr w:type="spellStart"/>
            <w:r w:rsidRPr="005624F0">
              <w:rPr>
                <w:b/>
                <w:bCs/>
              </w:rPr>
              <w:t>Adı</w:t>
            </w:r>
            <w:proofErr w:type="spellEnd"/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ind w:left="340"/>
              <w:rPr>
                <w:b/>
                <w:bCs/>
              </w:rPr>
            </w:pPr>
            <w:proofErr w:type="spellStart"/>
            <w:r w:rsidRPr="005624F0">
              <w:rPr>
                <w:b/>
                <w:bCs/>
              </w:rPr>
              <w:t>Haftalık</w:t>
            </w:r>
            <w:proofErr w:type="spellEnd"/>
            <w:r w:rsidRPr="005624F0">
              <w:rPr>
                <w:b/>
                <w:bCs/>
              </w:rPr>
              <w:t xml:space="preserve"> </w:t>
            </w:r>
            <w:proofErr w:type="spellStart"/>
            <w:r w:rsidRPr="005624F0">
              <w:rPr>
                <w:b/>
                <w:bCs/>
              </w:rPr>
              <w:t>Saati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ind w:right="320"/>
              <w:jc w:val="right"/>
            </w:pPr>
            <w:proofErr w:type="spellStart"/>
            <w:r w:rsidRPr="005624F0">
              <w:rPr>
                <w:b/>
                <w:bCs/>
              </w:rPr>
              <w:t>Öğrenci</w:t>
            </w:r>
            <w:proofErr w:type="spellEnd"/>
          </w:p>
        </w:tc>
      </w:tr>
      <w:tr w:rsidR="00603F4B" w:rsidRPr="005624F0" w:rsidTr="00686FE4">
        <w:trPr>
          <w:trHeight w:val="269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spacing w:line="255" w:lineRule="exact"/>
              <w:jc w:val="center"/>
            </w:pPr>
            <w:proofErr w:type="spellStart"/>
            <w:r w:rsidRPr="005624F0">
              <w:rPr>
                <w:b/>
                <w:bCs/>
                <w:w w:val="97"/>
              </w:rPr>
              <w:t>Yıl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snapToGrid w:val="0"/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snapToGri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spacing w:line="266" w:lineRule="exact"/>
              <w:jc w:val="center"/>
              <w:rPr>
                <w:b/>
                <w:bCs/>
                <w:w w:val="98"/>
              </w:rPr>
            </w:pPr>
            <w:proofErr w:type="spellStart"/>
            <w:r w:rsidRPr="005624F0">
              <w:rPr>
                <w:b/>
                <w:bCs/>
              </w:rPr>
              <w:t>Teorik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spacing w:line="266" w:lineRule="exact"/>
              <w:jc w:val="center"/>
              <w:rPr>
                <w:b/>
                <w:bCs/>
              </w:rPr>
            </w:pPr>
            <w:proofErr w:type="spellStart"/>
            <w:r w:rsidRPr="005624F0">
              <w:rPr>
                <w:b/>
                <w:bCs/>
                <w:w w:val="98"/>
              </w:rPr>
              <w:t>Uygulama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F4B" w:rsidRPr="005624F0" w:rsidRDefault="00603F4B" w:rsidP="00686FE4">
            <w:pPr>
              <w:widowControl w:val="0"/>
              <w:autoSpaceDE w:val="0"/>
              <w:spacing w:line="255" w:lineRule="exact"/>
              <w:ind w:right="440"/>
              <w:jc w:val="right"/>
            </w:pPr>
            <w:proofErr w:type="spellStart"/>
            <w:r w:rsidRPr="005624F0">
              <w:rPr>
                <w:b/>
                <w:bCs/>
              </w:rPr>
              <w:t>Sayısı</w:t>
            </w:r>
            <w:proofErr w:type="spellEnd"/>
          </w:p>
        </w:tc>
      </w:tr>
      <w:tr w:rsidR="00603F4B" w:rsidRPr="005624F0" w:rsidTr="00686FE4">
        <w:trPr>
          <w:trHeight w:val="269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F4B" w:rsidRPr="002418F4" w:rsidRDefault="00603F4B" w:rsidP="00686FE4">
            <w:pPr>
              <w:widowControl w:val="0"/>
              <w:autoSpaceDE w:val="0"/>
              <w:spacing w:line="255" w:lineRule="exact"/>
              <w:jc w:val="center"/>
              <w:rPr>
                <w:bCs/>
                <w:w w:val="97"/>
              </w:rPr>
            </w:pPr>
            <w:r w:rsidRPr="002418F4">
              <w:rPr>
                <w:bCs/>
                <w:w w:val="97"/>
              </w:rPr>
              <w:t>2014-2015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F4B" w:rsidRPr="002418F4" w:rsidRDefault="00603F4B" w:rsidP="00686FE4">
            <w:pPr>
              <w:widowControl w:val="0"/>
              <w:autoSpaceDE w:val="0"/>
              <w:snapToGrid w:val="0"/>
              <w:jc w:val="center"/>
            </w:pPr>
            <w:proofErr w:type="spellStart"/>
            <w:r w:rsidRPr="002418F4">
              <w:t>Güz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F4B" w:rsidRPr="002418F4" w:rsidRDefault="00603F4B" w:rsidP="00686FE4">
            <w:pPr>
              <w:widowControl w:val="0"/>
              <w:autoSpaceDE w:val="0"/>
              <w:snapToGrid w:val="0"/>
              <w:jc w:val="center"/>
            </w:pPr>
            <w:proofErr w:type="spellStart"/>
            <w:r w:rsidRPr="002418F4">
              <w:t>Proje</w:t>
            </w:r>
            <w:proofErr w:type="spellEnd"/>
            <w:r w:rsidRPr="002418F4">
              <w:t xml:space="preserve"> </w:t>
            </w:r>
            <w:proofErr w:type="spellStart"/>
            <w:r w:rsidRPr="002418F4">
              <w:t>Önerisi</w:t>
            </w:r>
            <w:proofErr w:type="spellEnd"/>
            <w:r w:rsidRPr="002418F4">
              <w:t xml:space="preserve">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F4B" w:rsidRPr="002418F4" w:rsidRDefault="00603F4B" w:rsidP="00686FE4">
            <w:pPr>
              <w:widowControl w:val="0"/>
              <w:autoSpaceDE w:val="0"/>
              <w:spacing w:line="266" w:lineRule="exact"/>
              <w:jc w:val="center"/>
              <w:rPr>
                <w:bCs/>
              </w:rPr>
            </w:pPr>
            <w:r w:rsidRPr="002418F4">
              <w:rPr>
                <w:bCs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F4B" w:rsidRPr="002418F4" w:rsidRDefault="00603F4B" w:rsidP="00686FE4">
            <w:pPr>
              <w:widowControl w:val="0"/>
              <w:autoSpaceDE w:val="0"/>
              <w:spacing w:line="266" w:lineRule="exact"/>
              <w:jc w:val="center"/>
              <w:rPr>
                <w:bCs/>
                <w:w w:val="98"/>
              </w:rPr>
            </w:pPr>
            <w:r w:rsidRPr="002418F4">
              <w:rPr>
                <w:bCs/>
                <w:w w:val="9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F4B" w:rsidRPr="002418F4" w:rsidRDefault="00603F4B" w:rsidP="00686FE4">
            <w:pPr>
              <w:widowControl w:val="0"/>
              <w:autoSpaceDE w:val="0"/>
              <w:spacing w:line="255" w:lineRule="exact"/>
              <w:ind w:right="440"/>
              <w:jc w:val="center"/>
              <w:rPr>
                <w:bCs/>
              </w:rPr>
            </w:pPr>
            <w:r w:rsidRPr="002418F4">
              <w:rPr>
                <w:bCs/>
              </w:rPr>
              <w:t>5</w:t>
            </w:r>
          </w:p>
        </w:tc>
      </w:tr>
      <w:tr w:rsidR="00603F4B" w:rsidRPr="005624F0" w:rsidTr="00686FE4">
        <w:trPr>
          <w:trHeight w:val="269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F4B" w:rsidRPr="002418F4" w:rsidRDefault="00603F4B" w:rsidP="00686FE4">
            <w:pPr>
              <w:widowControl w:val="0"/>
              <w:autoSpaceDE w:val="0"/>
              <w:spacing w:line="255" w:lineRule="exact"/>
              <w:jc w:val="center"/>
              <w:rPr>
                <w:bCs/>
                <w:w w:val="97"/>
              </w:rPr>
            </w:pPr>
            <w:r w:rsidRPr="002418F4">
              <w:rPr>
                <w:bCs/>
                <w:w w:val="97"/>
              </w:rPr>
              <w:t>2014-2015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F4B" w:rsidRPr="002418F4" w:rsidRDefault="00603F4B" w:rsidP="00686FE4">
            <w:pPr>
              <w:widowControl w:val="0"/>
              <w:autoSpaceDE w:val="0"/>
              <w:snapToGrid w:val="0"/>
              <w:jc w:val="center"/>
            </w:pPr>
            <w:proofErr w:type="spellStart"/>
            <w:r w:rsidRPr="002418F4">
              <w:t>Bahar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F4B" w:rsidRPr="002418F4" w:rsidRDefault="00603F4B" w:rsidP="00686FE4">
            <w:pPr>
              <w:widowControl w:val="0"/>
              <w:autoSpaceDE w:val="0"/>
              <w:snapToGrid w:val="0"/>
              <w:jc w:val="center"/>
            </w:pPr>
            <w:proofErr w:type="spellStart"/>
            <w:r w:rsidRPr="002418F4">
              <w:t>Yönetmenlik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F4B" w:rsidRPr="002418F4" w:rsidRDefault="00603F4B" w:rsidP="00686FE4">
            <w:pPr>
              <w:widowControl w:val="0"/>
              <w:autoSpaceDE w:val="0"/>
              <w:spacing w:line="266" w:lineRule="exact"/>
              <w:jc w:val="center"/>
              <w:rPr>
                <w:bCs/>
              </w:rPr>
            </w:pPr>
            <w:r w:rsidRPr="002418F4">
              <w:rPr>
                <w:bCs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F4B" w:rsidRPr="002418F4" w:rsidRDefault="00603F4B" w:rsidP="00686FE4">
            <w:pPr>
              <w:widowControl w:val="0"/>
              <w:autoSpaceDE w:val="0"/>
              <w:spacing w:line="266" w:lineRule="exact"/>
              <w:jc w:val="center"/>
              <w:rPr>
                <w:bCs/>
                <w:w w:val="98"/>
              </w:rPr>
            </w:pPr>
            <w:r w:rsidRPr="002418F4">
              <w:rPr>
                <w:bCs/>
                <w:w w:val="9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F4B" w:rsidRPr="002418F4" w:rsidRDefault="00603F4B" w:rsidP="00686FE4">
            <w:pPr>
              <w:widowControl w:val="0"/>
              <w:autoSpaceDE w:val="0"/>
              <w:spacing w:line="255" w:lineRule="exact"/>
              <w:ind w:right="440"/>
              <w:jc w:val="center"/>
              <w:rPr>
                <w:bCs/>
              </w:rPr>
            </w:pPr>
            <w:r w:rsidRPr="002418F4">
              <w:rPr>
                <w:bCs/>
              </w:rPr>
              <w:t>5</w:t>
            </w:r>
          </w:p>
        </w:tc>
      </w:tr>
    </w:tbl>
    <w:p w:rsidR="00603F4B" w:rsidRPr="002418F4" w:rsidRDefault="00603F4B" w:rsidP="00603F4B">
      <w:pPr>
        <w:rPr>
          <w:u w:val="single"/>
        </w:rPr>
      </w:pPr>
    </w:p>
    <w:p w:rsidR="00603F4B" w:rsidRPr="005624F0" w:rsidRDefault="00603F4B" w:rsidP="00603F4B">
      <w:pPr>
        <w:rPr>
          <w:b/>
          <w:u w:val="single"/>
        </w:rPr>
      </w:pPr>
    </w:p>
    <w:p w:rsidR="00603F4B" w:rsidRDefault="00603F4B" w:rsidP="00603F4B"/>
    <w:p w:rsidR="00603F4B" w:rsidRPr="005A58FB" w:rsidRDefault="00603F4B" w:rsidP="00603F4B"/>
    <w:p w:rsidR="00603F4B" w:rsidRDefault="00603F4B" w:rsidP="00603F4B">
      <w:pPr>
        <w:rPr>
          <w:b/>
          <w:u w:val="single"/>
        </w:rPr>
      </w:pPr>
    </w:p>
    <w:p w:rsidR="00603F4B" w:rsidRDefault="00603F4B" w:rsidP="00603F4B">
      <w:pPr>
        <w:rPr>
          <w:b/>
          <w:u w:val="single"/>
        </w:rPr>
      </w:pPr>
    </w:p>
    <w:p w:rsidR="00603F4B" w:rsidRDefault="00603F4B" w:rsidP="00603F4B">
      <w:pPr>
        <w:rPr>
          <w:b/>
          <w:u w:val="single"/>
        </w:rPr>
      </w:pPr>
    </w:p>
    <w:p w:rsidR="00603F4B" w:rsidRDefault="00603F4B" w:rsidP="00603F4B">
      <w:pPr>
        <w:rPr>
          <w:b/>
          <w:u w:val="single"/>
        </w:rPr>
      </w:pPr>
    </w:p>
    <w:p w:rsidR="00603F4B" w:rsidRDefault="00603F4B" w:rsidP="00603F4B">
      <w:pPr>
        <w:rPr>
          <w:b/>
          <w:u w:val="single"/>
        </w:rPr>
      </w:pPr>
    </w:p>
    <w:p w:rsidR="00603F4B" w:rsidRDefault="00603F4B" w:rsidP="00603F4B">
      <w:pPr>
        <w:rPr>
          <w:b/>
          <w:u w:val="single"/>
        </w:rPr>
      </w:pPr>
    </w:p>
    <w:p w:rsidR="00603F4B" w:rsidRDefault="00603F4B" w:rsidP="00603F4B">
      <w:pPr>
        <w:rPr>
          <w:b/>
          <w:u w:val="single"/>
        </w:rPr>
      </w:pPr>
    </w:p>
    <w:p w:rsidR="00603F4B" w:rsidRDefault="00603F4B" w:rsidP="00603F4B">
      <w:pPr>
        <w:rPr>
          <w:b/>
          <w:u w:val="single"/>
        </w:rPr>
      </w:pPr>
    </w:p>
    <w:p w:rsidR="00603F4B" w:rsidRDefault="00603F4B" w:rsidP="00603F4B">
      <w:pPr>
        <w:rPr>
          <w:b/>
          <w:u w:val="single"/>
        </w:rPr>
      </w:pPr>
    </w:p>
    <w:p w:rsidR="004A1187" w:rsidRDefault="004A1187"/>
    <w:sectPr w:rsidR="004A1187" w:rsidSect="004A1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3"/>
        <w:szCs w:val="23"/>
      </w:rPr>
    </w:lvl>
  </w:abstractNum>
  <w:abstractNum w:abstractNumId="1">
    <w:nsid w:val="0000000C"/>
    <w:multiLevelType w:val="singleLevel"/>
    <w:tmpl w:val="0000000C"/>
    <w:name w:val="WW8Num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E"/>
    <w:multiLevelType w:val="singleLevel"/>
    <w:tmpl w:val="0000000E"/>
    <w:name w:val="WW8Num28"/>
    <w:lvl w:ilvl="0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F"/>
    <w:multiLevelType w:val="singleLevel"/>
    <w:tmpl w:val="0000000F"/>
    <w:name w:val="WW8Num29"/>
    <w:lvl w:ilvl="0">
      <w:start w:val="4"/>
      <w:numFmt w:val="decimal"/>
      <w:lvlText w:val="7.%1"/>
      <w:lvlJc w:val="left"/>
      <w:pPr>
        <w:tabs>
          <w:tab w:val="num" w:pos="708"/>
        </w:tabs>
        <w:ind w:left="72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603F4B"/>
    <w:rsid w:val="004A1187"/>
    <w:rsid w:val="0060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3F4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2015-11-30T13:57:00Z</dcterms:created>
  <dcterms:modified xsi:type="dcterms:W3CDTF">2015-11-30T13:57:00Z</dcterms:modified>
</cp:coreProperties>
</file>